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F7" w:rsidRPr="00F61FCA" w:rsidRDefault="00DB43F7">
      <w:pPr>
        <w:pStyle w:val="Standard"/>
        <w:spacing w:after="0"/>
        <w:jc w:val="center"/>
        <w:rPr>
          <w:rFonts w:ascii="Times New Roman" w:hAnsi="Times New Roman" w:cs="Times New Roman"/>
          <w:color w:val="000000"/>
        </w:rPr>
      </w:pPr>
    </w:p>
    <w:p w:rsidR="00AB3366" w:rsidRPr="00F61FCA" w:rsidRDefault="00AB3366" w:rsidP="00F874C4">
      <w:pPr>
        <w:pStyle w:val="Nagwek"/>
        <w:jc w:val="right"/>
        <w:rPr>
          <w:rFonts w:ascii="Times New Roman" w:hAnsi="Times New Roman" w:cs="Times New Roman"/>
          <w:sz w:val="20"/>
        </w:rPr>
      </w:pPr>
      <w:r w:rsidRPr="00F61FCA">
        <w:rPr>
          <w:rFonts w:ascii="Times New Roman" w:hAnsi="Times New Roman" w:cs="Times New Roman"/>
          <w:b/>
          <w:sz w:val="20"/>
        </w:rPr>
        <w:t xml:space="preserve">Załącznik nr </w:t>
      </w:r>
      <w:r w:rsidR="00B82888">
        <w:rPr>
          <w:rFonts w:ascii="Times New Roman" w:hAnsi="Times New Roman" w:cs="Times New Roman"/>
          <w:b/>
          <w:sz w:val="20"/>
        </w:rPr>
        <w:t>5</w:t>
      </w:r>
      <w:r w:rsidRPr="00F61FCA">
        <w:rPr>
          <w:rFonts w:ascii="Times New Roman" w:hAnsi="Times New Roman" w:cs="Times New Roman"/>
          <w:b/>
          <w:sz w:val="20"/>
        </w:rPr>
        <w:t xml:space="preserve"> – Wzór umowy</w:t>
      </w:r>
      <w:r w:rsidRPr="00F61FCA">
        <w:rPr>
          <w:rFonts w:ascii="Times New Roman" w:hAnsi="Times New Roman" w:cs="Times New Roman"/>
          <w:sz w:val="20"/>
        </w:rPr>
        <w:t xml:space="preserve"> </w:t>
      </w:r>
    </w:p>
    <w:p w:rsidR="00AB3366" w:rsidRPr="00F61FCA" w:rsidRDefault="00AB3366" w:rsidP="00F874C4">
      <w:pPr>
        <w:pStyle w:val="Nagwek"/>
        <w:jc w:val="right"/>
        <w:rPr>
          <w:rFonts w:ascii="Times New Roman" w:hAnsi="Times New Roman" w:cs="Times New Roman"/>
        </w:rPr>
      </w:pPr>
      <w:r w:rsidRPr="00F61FCA">
        <w:rPr>
          <w:rFonts w:ascii="Times New Roman" w:hAnsi="Times New Roman" w:cs="Times New Roman"/>
          <w:sz w:val="20"/>
        </w:rPr>
        <w:t>Nr referencyjny nadany sprawie przez Zamawiającego</w:t>
      </w:r>
      <w:r w:rsidRPr="00F61FCA">
        <w:rPr>
          <w:rFonts w:ascii="Times New Roman" w:hAnsi="Times New Roman" w:cs="Times New Roman"/>
          <w:b/>
          <w:sz w:val="20"/>
        </w:rPr>
        <w:t xml:space="preserve"> RO.</w:t>
      </w:r>
      <w:r w:rsidR="000F4A71">
        <w:rPr>
          <w:rFonts w:ascii="Times New Roman" w:hAnsi="Times New Roman" w:cs="Times New Roman"/>
          <w:b/>
          <w:sz w:val="20"/>
        </w:rPr>
        <w:t>271.13.2019</w:t>
      </w:r>
    </w:p>
    <w:p w:rsidR="00AB3366" w:rsidRPr="00F61FCA" w:rsidRDefault="00AB3366" w:rsidP="00F43C1C">
      <w:pPr>
        <w:keepNext/>
        <w:tabs>
          <w:tab w:val="left" w:pos="1440"/>
        </w:tabs>
        <w:rPr>
          <w:rFonts w:ascii="Times New Roman" w:hAnsi="Times New Roman" w:cs="Times New Roman"/>
          <w:b/>
          <w:bCs/>
          <w:szCs w:val="24"/>
        </w:rPr>
      </w:pPr>
    </w:p>
    <w:p w:rsidR="00AB3366" w:rsidRPr="00F61FCA" w:rsidRDefault="00AB3366" w:rsidP="00F874C4">
      <w:pPr>
        <w:keepNext/>
        <w:tabs>
          <w:tab w:val="left" w:pos="1440"/>
        </w:tabs>
        <w:ind w:left="1440" w:hanging="1440"/>
        <w:jc w:val="center"/>
        <w:rPr>
          <w:rFonts w:ascii="Times New Roman" w:hAnsi="Times New Roman" w:cs="Times New Roman"/>
        </w:rPr>
      </w:pPr>
      <w:r w:rsidRPr="00F61FCA">
        <w:rPr>
          <w:rFonts w:ascii="Times New Roman" w:hAnsi="Times New Roman" w:cs="Times New Roman"/>
          <w:b/>
          <w:bCs/>
          <w:szCs w:val="24"/>
        </w:rPr>
        <w:t>Umowa nr RO/……/2019</w:t>
      </w:r>
    </w:p>
    <w:p w:rsidR="00AB3366" w:rsidRPr="00F61FCA" w:rsidRDefault="00AB3366" w:rsidP="000F4A71">
      <w:pPr>
        <w:spacing w:after="0"/>
        <w:jc w:val="both"/>
        <w:rPr>
          <w:rFonts w:ascii="Times New Roman" w:hAnsi="Times New Roman" w:cs="Times New Roman"/>
          <w:b/>
          <w:bCs/>
          <w:szCs w:val="24"/>
        </w:rPr>
      </w:pP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zawarta w dniu …………………………………. w Łasku pomiędzy:</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b/>
          <w:sz w:val="24"/>
          <w:szCs w:val="24"/>
        </w:rPr>
        <w:t xml:space="preserve">Gminą Łask </w:t>
      </w:r>
      <w:r w:rsidRPr="00F43C1C">
        <w:rPr>
          <w:rFonts w:ascii="Times New Roman" w:hAnsi="Times New Roman" w:cs="Times New Roman"/>
          <w:sz w:val="24"/>
          <w:szCs w:val="24"/>
        </w:rPr>
        <w:t>z</w:t>
      </w:r>
      <w:r w:rsidRPr="00F43C1C">
        <w:rPr>
          <w:rFonts w:ascii="Times New Roman" w:hAnsi="Times New Roman" w:cs="Times New Roman"/>
          <w:b/>
          <w:sz w:val="24"/>
          <w:szCs w:val="24"/>
        </w:rPr>
        <w:t xml:space="preserve"> </w:t>
      </w:r>
      <w:r w:rsidRPr="00F43C1C">
        <w:rPr>
          <w:rFonts w:ascii="Times New Roman" w:hAnsi="Times New Roman" w:cs="Times New Roman"/>
          <w:sz w:val="24"/>
          <w:szCs w:val="24"/>
        </w:rPr>
        <w:t>siedzibą w Łasku, ul. Warszawska 14, 98-100 Łask, NIP: 831-15-75-675, zwaną dalej „Zamawiającym”, reprezentowaną przez:</w:t>
      </w:r>
    </w:p>
    <w:p w:rsidR="00AB3366" w:rsidRPr="00F43C1C" w:rsidRDefault="00AB3366" w:rsidP="00637AF6">
      <w:pPr>
        <w:widowControl/>
        <w:numPr>
          <w:ilvl w:val="0"/>
          <w:numId w:val="77"/>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 – Burmistrza Łasku,</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przy kontrasygnacie ………………………………………… – Skarbnika Gminy Łask,</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lang w:eastAsia="pl-PL"/>
        </w:rPr>
        <w:t>a firmą:</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F4A71">
      <w:pPr>
        <w:spacing w:after="0"/>
        <w:rPr>
          <w:rFonts w:ascii="Times New Roman" w:hAnsi="Times New Roman" w:cs="Times New Roman"/>
          <w:sz w:val="24"/>
          <w:szCs w:val="24"/>
        </w:rPr>
      </w:pPr>
      <w:r w:rsidRPr="00F43C1C">
        <w:rPr>
          <w:rFonts w:ascii="Times New Roman" w:hAnsi="Times New Roman" w:cs="Times New Roman"/>
          <w:sz w:val="24"/>
          <w:szCs w:val="24"/>
        </w:rPr>
        <w:t>z siedzibą …………………………………………………………………………………..........</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NIP ………………………………….., zwaną dalej „Wykonawcą ”, reprezentowaną przez:</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53D2D">
      <w:pPr>
        <w:tabs>
          <w:tab w:val="left" w:pos="0"/>
          <w:tab w:val="center" w:pos="4252"/>
          <w:tab w:val="right" w:pos="8788"/>
        </w:tabs>
        <w:jc w:val="both"/>
        <w:rPr>
          <w:rFonts w:ascii="Times New Roman" w:hAnsi="Times New Roman" w:cs="Times New Roman"/>
          <w:iCs/>
          <w:sz w:val="24"/>
          <w:szCs w:val="24"/>
        </w:rPr>
      </w:pPr>
    </w:p>
    <w:p w:rsidR="00DB43F7" w:rsidRPr="00D90A21" w:rsidRDefault="00AB3366" w:rsidP="00053D2D">
      <w:pPr>
        <w:pStyle w:val="Default"/>
        <w:jc w:val="both"/>
      </w:pPr>
      <w:r w:rsidRPr="00F43C1C">
        <w:t xml:space="preserve">      </w:t>
      </w:r>
      <w:r w:rsidRPr="00F43C1C">
        <w:tab/>
      </w:r>
      <w:r w:rsidRPr="000F4A71">
        <w:t xml:space="preserve">W wyniku rozstrzygnięcia </w:t>
      </w:r>
      <w:r w:rsidRPr="00D90A21">
        <w:t xml:space="preserve">przetargu nieograniczonego (sygnatura postępowania </w:t>
      </w:r>
      <w:r w:rsidR="000F4A71" w:rsidRPr="00D90A21">
        <w:rPr>
          <w:b/>
        </w:rPr>
        <w:t>RO.271.13.2019</w:t>
      </w:r>
      <w:r w:rsidRPr="00D90A21">
        <w:t xml:space="preserve">), przeprowadzonego na podstawie ustawy z dnia 29 stycznia 2004 r. Prawo zamówień publicznych </w:t>
      </w:r>
      <w:r w:rsidR="000F4A71" w:rsidRPr="00D90A21">
        <w:rPr>
          <w:bCs/>
        </w:rPr>
        <w:t>(tj. Dz. U.</w:t>
      </w:r>
      <w:r w:rsidR="00D90A21" w:rsidRPr="00D90A21">
        <w:t xml:space="preserve"> </w:t>
      </w:r>
      <w:r w:rsidR="00D90A21" w:rsidRPr="00D90A21">
        <w:rPr>
          <w:bCs/>
        </w:rPr>
        <w:t xml:space="preserve"> z 2018 r. </w:t>
      </w:r>
      <w:proofErr w:type="gramStart"/>
      <w:r w:rsidR="00D90A21" w:rsidRPr="00D90A21">
        <w:rPr>
          <w:bCs/>
        </w:rPr>
        <w:t>poz. 1</w:t>
      </w:r>
      <w:r w:rsidR="00053D2D">
        <w:rPr>
          <w:bCs/>
        </w:rPr>
        <w:t xml:space="preserve">986, </w:t>
      </w:r>
      <w:r w:rsidR="00126D0E">
        <w:rPr>
          <w:bCs/>
        </w:rPr>
        <w:t xml:space="preserve"> z</w:t>
      </w:r>
      <w:proofErr w:type="gramEnd"/>
      <w:r w:rsidR="00126D0E">
        <w:rPr>
          <w:bCs/>
        </w:rPr>
        <w:t xml:space="preserve"> </w:t>
      </w:r>
      <w:proofErr w:type="spellStart"/>
      <w:r w:rsidR="00126D0E">
        <w:rPr>
          <w:bCs/>
        </w:rPr>
        <w:t>późn</w:t>
      </w:r>
      <w:proofErr w:type="spellEnd"/>
      <w:r w:rsidR="00126D0E">
        <w:rPr>
          <w:bCs/>
        </w:rPr>
        <w:t xml:space="preserve">. </w:t>
      </w:r>
      <w:proofErr w:type="gramStart"/>
      <w:r w:rsidR="00126D0E">
        <w:rPr>
          <w:bCs/>
        </w:rPr>
        <w:t>zm</w:t>
      </w:r>
      <w:proofErr w:type="gramEnd"/>
      <w:r w:rsidR="00053D2D">
        <w:rPr>
          <w:bCs/>
        </w:rPr>
        <w:t xml:space="preserve">.) </w:t>
      </w:r>
      <w:r w:rsidRPr="00D90A21">
        <w:rPr>
          <w:spacing w:val="2"/>
        </w:rPr>
        <w:t>zawarto umowę o następującej treści:</w:t>
      </w:r>
    </w:p>
    <w:p w:rsidR="00DB43F7" w:rsidRPr="00F43C1C" w:rsidRDefault="00D17C18" w:rsidP="00053D2D">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w:t>
      </w:r>
    </w:p>
    <w:p w:rsidR="00DB43F7" w:rsidRPr="00F43C1C" w:rsidRDefault="00D17C18" w:rsidP="00F874C4">
      <w:pPr>
        <w:pStyle w:val="Standard"/>
        <w:tabs>
          <w:tab w:val="left" w:pos="284"/>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zobowiązuje się: do wykonania kompletnej dokument</w:t>
      </w:r>
      <w:r w:rsidR="00AB3366" w:rsidRPr="00F43C1C">
        <w:rPr>
          <w:rFonts w:ascii="Times New Roman" w:hAnsi="Times New Roman" w:cs="Times New Roman"/>
          <w:color w:val="000000"/>
          <w:sz w:val="24"/>
          <w:szCs w:val="24"/>
        </w:rPr>
        <w:t>acji projektowej wraz z </w:t>
      </w:r>
      <w:r w:rsidR="00AB3366" w:rsidRPr="002643E3">
        <w:rPr>
          <w:rFonts w:ascii="Times New Roman" w:hAnsi="Times New Roman" w:cs="Times New Roman"/>
          <w:color w:val="000000"/>
          <w:sz w:val="24"/>
          <w:szCs w:val="24"/>
        </w:rPr>
        <w:t>uzyska</w:t>
      </w:r>
      <w:r w:rsidRPr="002643E3">
        <w:rPr>
          <w:rFonts w:ascii="Times New Roman" w:hAnsi="Times New Roman" w:cs="Times New Roman"/>
          <w:color w:val="000000"/>
          <w:sz w:val="24"/>
          <w:szCs w:val="24"/>
        </w:rPr>
        <w:t>niem w imieni</w:t>
      </w:r>
      <w:r w:rsidR="003B7A36" w:rsidRPr="002643E3">
        <w:rPr>
          <w:rFonts w:ascii="Times New Roman" w:hAnsi="Times New Roman" w:cs="Times New Roman"/>
          <w:color w:val="000000"/>
          <w:sz w:val="24"/>
          <w:szCs w:val="24"/>
        </w:rPr>
        <w:t xml:space="preserve">u Zamawiającego </w:t>
      </w:r>
      <w:r w:rsidRPr="002643E3">
        <w:rPr>
          <w:rFonts w:ascii="Times New Roman" w:hAnsi="Times New Roman" w:cs="Times New Roman"/>
          <w:color w:val="000000"/>
          <w:sz w:val="24"/>
          <w:szCs w:val="24"/>
        </w:rPr>
        <w:t>decyzji adminis</w:t>
      </w:r>
      <w:r w:rsidR="00AB3366" w:rsidRPr="002643E3">
        <w:rPr>
          <w:rFonts w:ascii="Times New Roman" w:hAnsi="Times New Roman" w:cs="Times New Roman"/>
          <w:color w:val="000000"/>
          <w:sz w:val="24"/>
          <w:szCs w:val="24"/>
        </w:rPr>
        <w:t>tracyjnej/-ych uprawniającej</w:t>
      </w:r>
      <w:r w:rsidR="00D82642" w:rsidRPr="002643E3">
        <w:rPr>
          <w:rFonts w:ascii="Times New Roman" w:hAnsi="Times New Roman" w:cs="Times New Roman"/>
          <w:color w:val="000000"/>
          <w:sz w:val="24"/>
          <w:szCs w:val="24"/>
        </w:rPr>
        <w:t>/-ych</w:t>
      </w:r>
      <w:r w:rsidR="00AB3366" w:rsidRPr="002643E3">
        <w:rPr>
          <w:rFonts w:ascii="Times New Roman" w:hAnsi="Times New Roman" w:cs="Times New Roman"/>
          <w:color w:val="000000"/>
          <w:sz w:val="24"/>
          <w:szCs w:val="24"/>
        </w:rPr>
        <w:t xml:space="preserve"> do </w:t>
      </w:r>
      <w:r w:rsidR="00781C58" w:rsidRPr="002643E3">
        <w:rPr>
          <w:rFonts w:ascii="Times New Roman" w:hAnsi="Times New Roman" w:cs="Times New Roman"/>
          <w:color w:val="000000"/>
          <w:sz w:val="24"/>
          <w:szCs w:val="24"/>
        </w:rPr>
        <w:t xml:space="preserve">podjęcia robót budowlanych dla budynków przy Pl. 11 Listopada 1 </w:t>
      </w:r>
      <w:r w:rsidR="00FF5DCE">
        <w:rPr>
          <w:rFonts w:ascii="Times New Roman" w:hAnsi="Times New Roman" w:cs="Times New Roman"/>
          <w:color w:val="000000"/>
          <w:sz w:val="24"/>
          <w:szCs w:val="24"/>
        </w:rPr>
        <w:t xml:space="preserve">w Łasku, </w:t>
      </w:r>
      <w:r w:rsidR="00781C58" w:rsidRPr="002643E3">
        <w:rPr>
          <w:rFonts w:ascii="Times New Roman" w:hAnsi="Times New Roman" w:cs="Times New Roman"/>
          <w:color w:val="000000"/>
          <w:sz w:val="24"/>
          <w:szCs w:val="24"/>
        </w:rPr>
        <w:t xml:space="preserve">przy ul. Warszawskiej 2 </w:t>
      </w:r>
      <w:r w:rsidR="00DB5652">
        <w:rPr>
          <w:rFonts w:ascii="Times New Roman" w:hAnsi="Times New Roman" w:cs="Times New Roman"/>
          <w:color w:val="000000"/>
          <w:sz w:val="24"/>
          <w:szCs w:val="24"/>
        </w:rPr>
        <w:t xml:space="preserve">w Łasku </w:t>
      </w:r>
      <w:r w:rsidR="00781C58" w:rsidRPr="002643E3">
        <w:rPr>
          <w:rFonts w:ascii="Times New Roman" w:hAnsi="Times New Roman" w:cs="Times New Roman"/>
          <w:color w:val="000000"/>
          <w:sz w:val="24"/>
          <w:szCs w:val="24"/>
        </w:rPr>
        <w:t xml:space="preserve">oraz </w:t>
      </w:r>
      <w:r w:rsidR="001C006C">
        <w:rPr>
          <w:rFonts w:ascii="Times New Roman" w:hAnsi="Times New Roman" w:cs="Times New Roman"/>
          <w:color w:val="000000"/>
          <w:sz w:val="24"/>
          <w:szCs w:val="24"/>
        </w:rPr>
        <w:t>modernizac</w:t>
      </w:r>
      <w:r w:rsidR="00FF5DCE">
        <w:rPr>
          <w:rFonts w:ascii="Times New Roman" w:hAnsi="Times New Roman" w:cs="Times New Roman"/>
          <w:color w:val="000000"/>
          <w:sz w:val="24"/>
          <w:szCs w:val="24"/>
        </w:rPr>
        <w:t>ja</w:t>
      </w:r>
      <w:r w:rsidR="002643E3" w:rsidRPr="002643E3">
        <w:rPr>
          <w:rFonts w:ascii="Times New Roman" w:hAnsi="Times New Roman" w:cs="Times New Roman"/>
          <w:color w:val="000000"/>
          <w:sz w:val="24"/>
          <w:szCs w:val="24"/>
        </w:rPr>
        <w:t xml:space="preserve"> podwórka zawartego </w:t>
      </w:r>
      <w:r w:rsidR="00FF5DCE">
        <w:rPr>
          <w:rFonts w:ascii="Times New Roman" w:hAnsi="Times New Roman" w:cs="Times New Roman"/>
          <w:color w:val="000000"/>
          <w:sz w:val="24"/>
          <w:szCs w:val="24"/>
        </w:rPr>
        <w:t xml:space="preserve">pomiędzy budynkami przyległymi, </w:t>
      </w:r>
      <w:r w:rsidRPr="002643E3">
        <w:rPr>
          <w:rFonts w:ascii="Times New Roman" w:hAnsi="Times New Roman" w:cs="Times New Roman"/>
          <w:color w:val="000000"/>
          <w:sz w:val="24"/>
          <w:szCs w:val="24"/>
        </w:rPr>
        <w:t>wykonania robót budowlany</w:t>
      </w:r>
      <w:r w:rsidR="00AB3366" w:rsidRPr="002643E3">
        <w:rPr>
          <w:rFonts w:ascii="Times New Roman" w:hAnsi="Times New Roman" w:cs="Times New Roman"/>
          <w:color w:val="000000"/>
          <w:sz w:val="24"/>
          <w:szCs w:val="24"/>
        </w:rPr>
        <w:t xml:space="preserve">ch i oddanie Zamawiającemu wraz </w:t>
      </w:r>
      <w:r w:rsidRPr="002643E3">
        <w:rPr>
          <w:rFonts w:ascii="Times New Roman" w:hAnsi="Times New Roman" w:cs="Times New Roman"/>
          <w:color w:val="000000"/>
          <w:sz w:val="24"/>
          <w:szCs w:val="24"/>
        </w:rPr>
        <w:t>z uzyskaniem decyzji o pozwoleniu na użytkowanie dla</w:t>
      </w:r>
      <w:r w:rsidR="00AB3366" w:rsidRPr="002643E3">
        <w:rPr>
          <w:rFonts w:ascii="Times New Roman" w:hAnsi="Times New Roman" w:cs="Times New Roman"/>
          <w:color w:val="000000"/>
          <w:sz w:val="24"/>
          <w:szCs w:val="24"/>
        </w:rPr>
        <w:t xml:space="preserve"> </w:t>
      </w:r>
      <w:r w:rsidR="00781C58" w:rsidRPr="002643E3">
        <w:rPr>
          <w:rFonts w:ascii="Times New Roman" w:hAnsi="Times New Roman" w:cs="Times New Roman"/>
          <w:color w:val="000000"/>
          <w:sz w:val="24"/>
          <w:szCs w:val="24"/>
        </w:rPr>
        <w:t xml:space="preserve">budynku przy Pl. 11 Listopada 1 </w:t>
      </w:r>
      <w:r w:rsidR="001C006C">
        <w:rPr>
          <w:rFonts w:ascii="Times New Roman" w:hAnsi="Times New Roman" w:cs="Times New Roman"/>
          <w:color w:val="000000"/>
          <w:sz w:val="24"/>
          <w:szCs w:val="24"/>
        </w:rPr>
        <w:br/>
      </w:r>
      <w:r w:rsidR="00781C58" w:rsidRPr="002643E3">
        <w:rPr>
          <w:rFonts w:ascii="Times New Roman" w:hAnsi="Times New Roman" w:cs="Times New Roman"/>
          <w:color w:val="000000"/>
          <w:sz w:val="24"/>
          <w:szCs w:val="24"/>
        </w:rPr>
        <w:t xml:space="preserve">w Łasku w ramach </w:t>
      </w:r>
      <w:r w:rsidR="00AB3366" w:rsidRPr="002643E3">
        <w:rPr>
          <w:rFonts w:ascii="Times New Roman" w:hAnsi="Times New Roman" w:cs="Times New Roman"/>
          <w:color w:val="000000"/>
          <w:sz w:val="24"/>
          <w:szCs w:val="24"/>
        </w:rPr>
        <w:t>zadania inwestycyjnego pod na</w:t>
      </w:r>
      <w:r w:rsidRPr="002643E3">
        <w:rPr>
          <w:rFonts w:ascii="Times New Roman" w:hAnsi="Times New Roman" w:cs="Times New Roman"/>
          <w:color w:val="000000"/>
          <w:sz w:val="24"/>
          <w:szCs w:val="24"/>
        </w:rPr>
        <w:t>zwą:</w:t>
      </w:r>
    </w:p>
    <w:p w:rsidR="00AB3366" w:rsidRPr="00F43C1C" w:rsidRDefault="00AB3366" w:rsidP="00F874C4">
      <w:pPr>
        <w:pStyle w:val="Standard"/>
        <w:suppressAutoHyphens w:val="0"/>
        <w:spacing w:after="120"/>
        <w:jc w:val="center"/>
        <w:rPr>
          <w:rFonts w:ascii="Times New Roman" w:hAnsi="Times New Roman" w:cs="Times New Roman"/>
          <w:b/>
          <w:sz w:val="24"/>
          <w:szCs w:val="24"/>
        </w:rPr>
      </w:pPr>
      <w:r w:rsidRPr="00F43C1C">
        <w:rPr>
          <w:rFonts w:ascii="Times New Roman" w:hAnsi="Times New Roman" w:cs="Times New Roman"/>
          <w:sz w:val="24"/>
          <w:szCs w:val="24"/>
        </w:rPr>
        <w:t>„</w:t>
      </w:r>
      <w:r w:rsidRPr="00F43C1C">
        <w:rPr>
          <w:rFonts w:ascii="Times New Roman" w:hAnsi="Times New Roman" w:cs="Times New Roman"/>
          <w:b/>
          <w:sz w:val="24"/>
          <w:szCs w:val="24"/>
        </w:rPr>
        <w:t>Rewitalizacja budynku kamienicy przy Pl. 11</w:t>
      </w:r>
      <w:r w:rsidR="00781C58">
        <w:rPr>
          <w:rFonts w:ascii="Times New Roman" w:hAnsi="Times New Roman" w:cs="Times New Roman"/>
          <w:b/>
          <w:sz w:val="24"/>
          <w:szCs w:val="24"/>
        </w:rPr>
        <w:t xml:space="preserve"> </w:t>
      </w:r>
      <w:r w:rsidRPr="00F43C1C">
        <w:rPr>
          <w:rFonts w:ascii="Times New Roman" w:hAnsi="Times New Roman" w:cs="Times New Roman"/>
          <w:b/>
          <w:sz w:val="24"/>
          <w:szCs w:val="24"/>
        </w:rPr>
        <w:t>Listopada 1 w Łasku</w:t>
      </w:r>
    </w:p>
    <w:p w:rsidR="00DB43F7" w:rsidRPr="00F43C1C" w:rsidRDefault="00AB3366" w:rsidP="00F874C4">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sz w:val="24"/>
          <w:szCs w:val="24"/>
        </w:rPr>
        <w:t xml:space="preserve"> wraz z zagospodarowaniem przyległego terenu”.</w:t>
      </w:r>
    </w:p>
    <w:p w:rsidR="00DB43F7" w:rsidRPr="00F43C1C" w:rsidRDefault="00D17C18" w:rsidP="000F4A71">
      <w:pPr>
        <w:pStyle w:val="Standard"/>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zgodnie z warunkami </w:t>
      </w:r>
      <w:r w:rsidR="00F61FCA" w:rsidRPr="00F43C1C">
        <w:rPr>
          <w:rFonts w:ascii="Times New Roman" w:hAnsi="Times New Roman" w:cs="Times New Roman"/>
          <w:color w:val="000000"/>
          <w:sz w:val="24"/>
          <w:szCs w:val="24"/>
        </w:rPr>
        <w:t>umowy, Programem Funkcjonalno-</w:t>
      </w:r>
      <w:r w:rsidRPr="00F43C1C">
        <w:rPr>
          <w:rFonts w:ascii="Times New Roman" w:hAnsi="Times New Roman" w:cs="Times New Roman"/>
          <w:color w:val="000000"/>
          <w:sz w:val="24"/>
          <w:szCs w:val="24"/>
        </w:rPr>
        <w:t>Użytkowym zwanym dalej PFU, Specyfikacją Istotnych Warunków Zamówienia, zaleceniami WUOZ, wydanymi warunkami technicznymi, badaniami podłoża gruntowego, audytem energetycznym budyn</w:t>
      </w:r>
      <w:r w:rsidR="009C4D18" w:rsidRPr="00F43C1C">
        <w:rPr>
          <w:rFonts w:ascii="Times New Roman" w:hAnsi="Times New Roman" w:cs="Times New Roman"/>
          <w:color w:val="000000"/>
          <w:sz w:val="24"/>
          <w:szCs w:val="24"/>
        </w:rPr>
        <w:t xml:space="preserve">ku, </w:t>
      </w:r>
      <w:r w:rsidRPr="00F43C1C">
        <w:rPr>
          <w:rFonts w:ascii="Times New Roman" w:hAnsi="Times New Roman" w:cs="Times New Roman"/>
          <w:color w:val="000000"/>
          <w:sz w:val="24"/>
          <w:szCs w:val="24"/>
        </w:rPr>
        <w:t xml:space="preserve"> ofertą Wykonawcy oraz zgodnie z obowiązującymi przepisami, polskimi normami i zasadami wiedzy technicznej, należytą starannością w ich wykonywaniu, bezpieczeństwem, dobrą jakością i właściwą organizacją, </w:t>
      </w:r>
      <w:r w:rsidR="00F61FC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a Zamawiający zobowiązuje się do dokonania wymaganych przez właściwe przepisy czynności związanych z przygotowaniem robót, w szczególności do przekazania terenu budowy oraz do odebrania wykonanych robót budowlanych i zapłaty umówionego wynagrodzenia.</w:t>
      </w:r>
    </w:p>
    <w:p w:rsidR="00D27630" w:rsidRPr="00F43C1C" w:rsidRDefault="00D17C18" w:rsidP="000F4A71">
      <w:pPr>
        <w:pStyle w:val="Bezodstpw"/>
        <w:spacing w:line="276" w:lineRule="auto"/>
        <w:jc w:val="both"/>
        <w:rPr>
          <w:rFonts w:ascii="Times New Roman" w:hAnsi="Times New Roman" w:cs="Times New Roman"/>
          <w:color w:val="000000"/>
          <w:sz w:val="24"/>
          <w:szCs w:val="24"/>
        </w:rPr>
      </w:pPr>
      <w:r w:rsidRPr="00F43C1C">
        <w:rPr>
          <w:rFonts w:ascii="Times New Roman" w:hAnsi="Times New Roman" w:cs="Times New Roman"/>
          <w:sz w:val="24"/>
          <w:szCs w:val="24"/>
        </w:rPr>
        <w:t xml:space="preserve">2. </w:t>
      </w:r>
      <w:r w:rsidRPr="00F43C1C">
        <w:rPr>
          <w:rFonts w:ascii="Times New Roman" w:hAnsi="Times New Roman" w:cs="Times New Roman"/>
          <w:color w:val="000000"/>
          <w:sz w:val="24"/>
          <w:szCs w:val="24"/>
        </w:rPr>
        <w:t>Przedmiotem niniejszej umowy jest realizacja przez Wykonawcę całości inwestycji.</w:t>
      </w:r>
      <w:r w:rsidR="00F61FC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 Przedsięwzię</w:t>
      </w:r>
      <w:r w:rsidR="00F61FCA" w:rsidRPr="00F43C1C">
        <w:rPr>
          <w:rFonts w:ascii="Times New Roman" w:hAnsi="Times New Roman" w:cs="Times New Roman"/>
          <w:color w:val="000000"/>
          <w:sz w:val="24"/>
          <w:szCs w:val="24"/>
        </w:rPr>
        <w:t xml:space="preserve">cie </w:t>
      </w:r>
      <w:r w:rsidRPr="00F43C1C">
        <w:rPr>
          <w:rFonts w:ascii="Times New Roman" w:hAnsi="Times New Roman" w:cs="Times New Roman"/>
          <w:color w:val="000000"/>
          <w:sz w:val="24"/>
          <w:szCs w:val="24"/>
        </w:rPr>
        <w:t xml:space="preserve">obejmuje koszty wykonania wszystkich niezbędnych usług, robót i </w:t>
      </w:r>
      <w:r w:rsidR="00AB3366" w:rsidRPr="00F43C1C">
        <w:rPr>
          <w:rFonts w:ascii="Times New Roman" w:hAnsi="Times New Roman" w:cs="Times New Roman"/>
          <w:color w:val="000000"/>
          <w:sz w:val="24"/>
          <w:szCs w:val="24"/>
        </w:rPr>
        <w:t>prac: projekto</w:t>
      </w:r>
      <w:r w:rsidR="00F61FCA" w:rsidRPr="00F43C1C">
        <w:rPr>
          <w:rFonts w:ascii="Times New Roman" w:hAnsi="Times New Roman" w:cs="Times New Roman"/>
          <w:color w:val="000000"/>
          <w:sz w:val="24"/>
          <w:szCs w:val="24"/>
        </w:rPr>
        <w:t xml:space="preserve">wych, </w:t>
      </w:r>
      <w:r w:rsidR="00AB3366" w:rsidRPr="00F43C1C">
        <w:rPr>
          <w:rFonts w:ascii="Times New Roman" w:hAnsi="Times New Roman" w:cs="Times New Roman"/>
          <w:color w:val="000000"/>
          <w:sz w:val="24"/>
          <w:szCs w:val="24"/>
        </w:rPr>
        <w:t>architekto</w:t>
      </w:r>
      <w:r w:rsidRPr="00F43C1C">
        <w:rPr>
          <w:rFonts w:ascii="Times New Roman" w:hAnsi="Times New Roman" w:cs="Times New Roman"/>
          <w:color w:val="000000"/>
          <w:sz w:val="24"/>
          <w:szCs w:val="24"/>
        </w:rPr>
        <w:t>nicznych, technicznych i inżynieryjnych, od momentu zlecenia w</w:t>
      </w:r>
      <w:r w:rsidR="00AB3366" w:rsidRPr="00F43C1C">
        <w:rPr>
          <w:rFonts w:ascii="Times New Roman" w:hAnsi="Times New Roman" w:cs="Times New Roman"/>
          <w:color w:val="000000"/>
          <w:sz w:val="24"/>
          <w:szCs w:val="24"/>
        </w:rPr>
        <w:t>ykonania dokumentacji projekto</w:t>
      </w:r>
      <w:r w:rsidRPr="00F43C1C">
        <w:rPr>
          <w:rFonts w:ascii="Times New Roman" w:hAnsi="Times New Roman" w:cs="Times New Roman"/>
          <w:color w:val="000000"/>
          <w:sz w:val="24"/>
          <w:szCs w:val="24"/>
        </w:rPr>
        <w:t>wej poprzez uzyskanie na jej podstawie decyzji o pozwoleniu na budowę, przeprowadzenie wsz</w:t>
      </w:r>
      <w:r w:rsidR="00AB3366" w:rsidRPr="00F43C1C">
        <w:rPr>
          <w:rFonts w:ascii="Times New Roman" w:hAnsi="Times New Roman" w:cs="Times New Roman"/>
          <w:color w:val="000000"/>
          <w:sz w:val="24"/>
          <w:szCs w:val="24"/>
        </w:rPr>
        <w:t>yst</w:t>
      </w:r>
      <w:r w:rsidRPr="00F43C1C">
        <w:rPr>
          <w:rFonts w:ascii="Times New Roman" w:hAnsi="Times New Roman" w:cs="Times New Roman"/>
          <w:color w:val="000000"/>
          <w:sz w:val="24"/>
          <w:szCs w:val="24"/>
        </w:rPr>
        <w:t>kich prac budowlanych, instalacyjnych i wykończenio</w:t>
      </w:r>
      <w:r w:rsidR="009C4D18" w:rsidRPr="00F43C1C">
        <w:rPr>
          <w:rFonts w:ascii="Times New Roman" w:hAnsi="Times New Roman" w:cs="Times New Roman"/>
          <w:color w:val="000000"/>
          <w:sz w:val="24"/>
          <w:szCs w:val="24"/>
        </w:rPr>
        <w:t xml:space="preserve">wych aż po </w:t>
      </w:r>
      <w:r w:rsidRPr="00FF5DCE">
        <w:rPr>
          <w:rFonts w:ascii="Times New Roman" w:hAnsi="Times New Roman" w:cs="Times New Roman"/>
          <w:sz w:val="24"/>
          <w:szCs w:val="24"/>
        </w:rPr>
        <w:t>wyposażenie budynku określo</w:t>
      </w:r>
      <w:r w:rsidR="00FD64C3" w:rsidRPr="00FF5DCE">
        <w:rPr>
          <w:rFonts w:ascii="Times New Roman" w:hAnsi="Times New Roman" w:cs="Times New Roman"/>
          <w:sz w:val="24"/>
          <w:szCs w:val="24"/>
        </w:rPr>
        <w:t>ne</w:t>
      </w:r>
      <w:r w:rsidR="009C4D18" w:rsidRPr="00FF5DCE">
        <w:rPr>
          <w:rFonts w:ascii="Times New Roman" w:hAnsi="Times New Roman" w:cs="Times New Roman"/>
          <w:sz w:val="24"/>
          <w:szCs w:val="24"/>
        </w:rPr>
        <w:t xml:space="preserve"> w</w:t>
      </w:r>
      <w:r w:rsidR="00FD64C3" w:rsidRPr="00FF5DCE">
        <w:rPr>
          <w:rFonts w:ascii="Times New Roman" w:hAnsi="Times New Roman" w:cs="Times New Roman"/>
          <w:sz w:val="24"/>
          <w:szCs w:val="24"/>
        </w:rPr>
        <w:t xml:space="preserve"> PFU</w:t>
      </w:r>
      <w:r w:rsidR="009C4D18" w:rsidRPr="00FF5DCE">
        <w:rPr>
          <w:rFonts w:ascii="Times New Roman" w:hAnsi="Times New Roman" w:cs="Times New Roman"/>
          <w:sz w:val="24"/>
          <w:szCs w:val="24"/>
        </w:rPr>
        <w:t>, koń</w:t>
      </w:r>
      <w:r w:rsidR="00D27630" w:rsidRPr="00FF5DCE">
        <w:rPr>
          <w:rFonts w:ascii="Times New Roman" w:hAnsi="Times New Roman" w:cs="Times New Roman"/>
          <w:sz w:val="24"/>
          <w:szCs w:val="24"/>
        </w:rPr>
        <w:t>cowe</w:t>
      </w:r>
      <w:r w:rsidR="00D27630" w:rsidRPr="00F43C1C">
        <w:rPr>
          <w:rFonts w:ascii="Times New Roman" w:hAnsi="Times New Roman" w:cs="Times New Roman"/>
          <w:color w:val="000000"/>
          <w:sz w:val="24"/>
          <w:szCs w:val="24"/>
        </w:rPr>
        <w:t xml:space="preserve"> sprzątanie i uruchamianie.</w:t>
      </w:r>
    </w:p>
    <w:p w:rsidR="00D27630" w:rsidRPr="00F43C1C" w:rsidRDefault="00D27630" w:rsidP="000F4A71">
      <w:pPr>
        <w:pStyle w:val="Bezodstpw"/>
        <w:spacing w:line="276" w:lineRule="auto"/>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 </w:t>
      </w:r>
      <w:r w:rsidR="00D17C18" w:rsidRPr="00F43C1C">
        <w:rPr>
          <w:rFonts w:ascii="Times New Roman" w:hAnsi="Times New Roman" w:cs="Times New Roman"/>
          <w:sz w:val="24"/>
          <w:szCs w:val="24"/>
        </w:rPr>
        <w:t>W zakres zadań Wykonawcy wchodzi także sprawowanie nadzoru autorskiego.</w:t>
      </w:r>
    </w:p>
    <w:p w:rsidR="00DB43F7" w:rsidRPr="002643E3" w:rsidRDefault="00D17C18" w:rsidP="000F4A71">
      <w:pPr>
        <w:pStyle w:val="Standard"/>
        <w:tabs>
          <w:tab w:val="left" w:pos="286"/>
        </w:tabs>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Wszelkie wnioski o zmiany już wydanych </w:t>
      </w:r>
      <w:r w:rsidRPr="002643E3">
        <w:rPr>
          <w:rFonts w:ascii="Times New Roman" w:hAnsi="Times New Roman" w:cs="Times New Roman"/>
          <w:color w:val="000000"/>
          <w:sz w:val="24"/>
          <w:szCs w:val="24"/>
        </w:rPr>
        <w:t>dokumentów spoczywają po stronie Wykonawcy.</w:t>
      </w:r>
      <w:r w:rsidRPr="002643E3">
        <w:rPr>
          <w:rFonts w:ascii="Times New Roman" w:hAnsi="Times New Roman" w:cs="Times New Roman"/>
          <w:color w:val="000000"/>
          <w:sz w:val="24"/>
          <w:szCs w:val="24"/>
        </w:rPr>
        <w:tab/>
      </w:r>
    </w:p>
    <w:p w:rsidR="00DB43F7" w:rsidRPr="002643E3" w:rsidRDefault="00D17C18" w:rsidP="000F4A71">
      <w:pPr>
        <w:pStyle w:val="Standard"/>
        <w:tabs>
          <w:tab w:val="left" w:pos="284"/>
        </w:tabs>
        <w:suppressAutoHyphens w:val="0"/>
        <w:spacing w:after="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4.</w:t>
      </w:r>
      <w:r w:rsidRPr="002643E3">
        <w:rPr>
          <w:rFonts w:ascii="Times New Roman" w:hAnsi="Times New Roman" w:cs="Times New Roman"/>
          <w:color w:val="000000"/>
          <w:sz w:val="24"/>
          <w:szCs w:val="24"/>
        </w:rPr>
        <w:tab/>
        <w:t xml:space="preserve">Przedmiot zamówienia podzielony jest na dwa etapy, etap I </w:t>
      </w:r>
      <w:r w:rsidR="00AB3366" w:rsidRPr="002643E3">
        <w:rPr>
          <w:rFonts w:ascii="Times New Roman" w:hAnsi="Times New Roman" w:cs="Times New Roman"/>
          <w:color w:val="000000"/>
          <w:sz w:val="24"/>
          <w:szCs w:val="24"/>
        </w:rPr>
        <w:t xml:space="preserve">obejmuje wykonanie dokumentacji </w:t>
      </w:r>
      <w:r w:rsidRPr="002643E3">
        <w:rPr>
          <w:rFonts w:ascii="Times New Roman" w:hAnsi="Times New Roman" w:cs="Times New Roman"/>
          <w:color w:val="000000"/>
          <w:sz w:val="24"/>
          <w:szCs w:val="24"/>
        </w:rPr>
        <w:t>projektowej w oparciu o sporządzony Program Funkcjonalno - Użytkowy,</w:t>
      </w:r>
      <w:r w:rsidR="00AB3366" w:rsidRPr="002643E3">
        <w:rPr>
          <w:rFonts w:ascii="Times New Roman" w:hAnsi="Times New Roman" w:cs="Times New Roman"/>
          <w:color w:val="000000"/>
          <w:sz w:val="24"/>
          <w:szCs w:val="24"/>
        </w:rPr>
        <w:t xml:space="preserve"> etap II wykonanie robót </w:t>
      </w:r>
      <w:r w:rsidR="00B736D2" w:rsidRPr="002643E3">
        <w:rPr>
          <w:rFonts w:ascii="Times New Roman" w:hAnsi="Times New Roman" w:cs="Times New Roman"/>
          <w:color w:val="000000"/>
          <w:sz w:val="24"/>
          <w:szCs w:val="24"/>
        </w:rPr>
        <w:t xml:space="preserve">budowlanych i montażowych dla budynku przy Pl. 11 Listopada </w:t>
      </w:r>
      <w:r w:rsidR="000460A3" w:rsidRPr="002643E3">
        <w:rPr>
          <w:rFonts w:ascii="Times New Roman" w:hAnsi="Times New Roman" w:cs="Times New Roman"/>
          <w:color w:val="000000"/>
          <w:sz w:val="24"/>
          <w:szCs w:val="24"/>
        </w:rPr>
        <w:t xml:space="preserve"> 1 </w:t>
      </w:r>
      <w:r w:rsidR="00B736D2" w:rsidRPr="002643E3">
        <w:rPr>
          <w:rFonts w:ascii="Times New Roman" w:hAnsi="Times New Roman" w:cs="Times New Roman"/>
          <w:color w:val="000000"/>
          <w:sz w:val="24"/>
          <w:szCs w:val="24"/>
        </w:rPr>
        <w:t xml:space="preserve">. </w:t>
      </w:r>
    </w:p>
    <w:p w:rsidR="00D82642" w:rsidRPr="002643E3"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color w:val="000000"/>
          <w:sz w:val="24"/>
          <w:szCs w:val="24"/>
        </w:rPr>
        <w:t>5.</w:t>
      </w:r>
      <w:r w:rsidRPr="002643E3">
        <w:rPr>
          <w:rFonts w:ascii="Times New Roman" w:hAnsi="Times New Roman" w:cs="Times New Roman"/>
          <w:color w:val="000000"/>
          <w:sz w:val="24"/>
          <w:szCs w:val="24"/>
        </w:rPr>
        <w:tab/>
        <w:t xml:space="preserve">Szczegółowy </w:t>
      </w:r>
      <w:r w:rsidRPr="002643E3">
        <w:rPr>
          <w:rFonts w:ascii="Times New Roman" w:hAnsi="Times New Roman" w:cs="Times New Roman"/>
          <w:sz w:val="24"/>
          <w:szCs w:val="24"/>
        </w:rPr>
        <w:t>zakres robót budowlanych będących przedmiote</w:t>
      </w:r>
      <w:r w:rsidR="00AB3366" w:rsidRPr="002643E3">
        <w:rPr>
          <w:rFonts w:ascii="Times New Roman" w:hAnsi="Times New Roman" w:cs="Times New Roman"/>
          <w:sz w:val="24"/>
          <w:szCs w:val="24"/>
        </w:rPr>
        <w:t>m umowy zawiera PFU Zamawiające</w:t>
      </w:r>
      <w:r w:rsidR="00D82642" w:rsidRPr="002643E3">
        <w:rPr>
          <w:rFonts w:ascii="Times New Roman" w:hAnsi="Times New Roman" w:cs="Times New Roman"/>
          <w:sz w:val="24"/>
          <w:szCs w:val="24"/>
        </w:rPr>
        <w:t>go i oferta Wykonawcy.</w:t>
      </w:r>
      <w:r w:rsidRPr="002643E3">
        <w:rPr>
          <w:rFonts w:ascii="Times New Roman" w:hAnsi="Times New Roman" w:cs="Times New Roman"/>
          <w:sz w:val="24"/>
          <w:szCs w:val="24"/>
        </w:rPr>
        <w:t xml:space="preserve"> </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sz w:val="24"/>
          <w:szCs w:val="24"/>
        </w:rPr>
        <w:t>6.</w:t>
      </w:r>
      <w:r w:rsidRPr="002643E3">
        <w:rPr>
          <w:rFonts w:ascii="Times New Roman" w:hAnsi="Times New Roman" w:cs="Times New Roman"/>
          <w:sz w:val="24"/>
          <w:szCs w:val="24"/>
        </w:rPr>
        <w:tab/>
        <w:t>Wykonawca oświadcza, iż zapoznał się z PFU oraz wszystkimi zał</w:t>
      </w:r>
      <w:r w:rsidR="00AB3366" w:rsidRPr="002643E3">
        <w:rPr>
          <w:rFonts w:ascii="Times New Roman" w:hAnsi="Times New Roman" w:cs="Times New Roman"/>
          <w:sz w:val="24"/>
          <w:szCs w:val="24"/>
        </w:rPr>
        <w:t xml:space="preserve">ącznikami, i nie wnosi do niego </w:t>
      </w:r>
      <w:r w:rsidRPr="002643E3">
        <w:rPr>
          <w:rFonts w:ascii="Times New Roman" w:hAnsi="Times New Roman" w:cs="Times New Roman"/>
          <w:sz w:val="24"/>
          <w:szCs w:val="24"/>
        </w:rPr>
        <w:t>żadnych zastrzeżeń i uznaje go za wystarczającą podstawę</w:t>
      </w:r>
      <w:r w:rsidRPr="00C45924">
        <w:rPr>
          <w:rFonts w:ascii="Times New Roman" w:hAnsi="Times New Roman" w:cs="Times New Roman"/>
          <w:sz w:val="24"/>
          <w:szCs w:val="24"/>
        </w:rPr>
        <w:t xml:space="preserve"> do realizacji niniejszej umowy.</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C45924">
        <w:rPr>
          <w:rFonts w:ascii="Times New Roman" w:hAnsi="Times New Roman" w:cs="Times New Roman"/>
          <w:sz w:val="24"/>
          <w:szCs w:val="24"/>
        </w:rPr>
        <w:t>7.</w:t>
      </w:r>
      <w:r w:rsidRPr="00C45924">
        <w:rPr>
          <w:rFonts w:ascii="Times New Roman" w:hAnsi="Times New Roman" w:cs="Times New Roman"/>
          <w:sz w:val="24"/>
          <w:szCs w:val="24"/>
        </w:rPr>
        <w:tab/>
        <w:t>Wykonawca dokonał wyceny oferty w oparciu o treści zawarte w S</w:t>
      </w:r>
      <w:r w:rsidR="00AB3366" w:rsidRPr="00C45924">
        <w:rPr>
          <w:rFonts w:ascii="Times New Roman" w:hAnsi="Times New Roman" w:cs="Times New Roman"/>
          <w:sz w:val="24"/>
          <w:szCs w:val="24"/>
        </w:rPr>
        <w:t xml:space="preserve">pecyfikacji Istotnych Warunków </w:t>
      </w:r>
      <w:r w:rsidRPr="00C45924">
        <w:rPr>
          <w:rFonts w:ascii="Times New Roman" w:hAnsi="Times New Roman" w:cs="Times New Roman"/>
          <w:sz w:val="24"/>
          <w:szCs w:val="24"/>
        </w:rPr>
        <w:t>Zamówienia.</w:t>
      </w:r>
      <w:r w:rsidRPr="00C45924">
        <w:rPr>
          <w:rFonts w:ascii="Times New Roman" w:hAnsi="Times New Roman" w:cs="Times New Roman"/>
          <w:sz w:val="24"/>
          <w:szCs w:val="24"/>
        </w:rPr>
        <w:tab/>
      </w:r>
    </w:p>
    <w:p w:rsidR="00DB43F7" w:rsidRPr="00C45924" w:rsidRDefault="00D82642" w:rsidP="00867E13">
      <w:pPr>
        <w:pStyle w:val="Standard"/>
        <w:tabs>
          <w:tab w:val="left" w:pos="284"/>
          <w:tab w:val="left" w:pos="643"/>
        </w:tabs>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8. Roboty budowlane i montażowe </w:t>
      </w:r>
      <w:r w:rsidR="00D17C18" w:rsidRPr="00C45924">
        <w:rPr>
          <w:rFonts w:ascii="Times New Roman" w:hAnsi="Times New Roman" w:cs="Times New Roman"/>
          <w:sz w:val="24"/>
          <w:szCs w:val="24"/>
        </w:rPr>
        <w:t xml:space="preserve">będą wykonywane w zabytkowym budynku wpisanym aktualnie do </w:t>
      </w:r>
      <w:r>
        <w:rPr>
          <w:rFonts w:ascii="Times New Roman" w:hAnsi="Times New Roman" w:cs="Times New Roman"/>
          <w:sz w:val="24"/>
          <w:szCs w:val="24"/>
        </w:rPr>
        <w:t>rejestru</w:t>
      </w:r>
      <w:r w:rsidR="00960848" w:rsidRPr="00C45924">
        <w:rPr>
          <w:rFonts w:ascii="Times New Roman" w:hAnsi="Times New Roman" w:cs="Times New Roman"/>
          <w:sz w:val="24"/>
          <w:szCs w:val="24"/>
        </w:rPr>
        <w:t xml:space="preserve"> zabytków województwa łódzkiego pod numerem 422 na podstawie decyzji KL.IV.6</w:t>
      </w:r>
      <w:r w:rsidR="00FD64C3">
        <w:rPr>
          <w:rFonts w:ascii="Times New Roman" w:hAnsi="Times New Roman" w:cs="Times New Roman"/>
          <w:sz w:val="24"/>
          <w:szCs w:val="24"/>
        </w:rPr>
        <w:t xml:space="preserve">80/118/67 z dnia 19 lipca 1967r. </w:t>
      </w:r>
    </w:p>
    <w:p w:rsidR="00053D2D" w:rsidRDefault="00053D2D" w:rsidP="00F874C4">
      <w:pPr>
        <w:pStyle w:val="Standard"/>
        <w:suppressAutoHyphens w:val="0"/>
        <w:spacing w:after="120"/>
        <w:jc w:val="center"/>
        <w:rPr>
          <w:rFonts w:ascii="Times New Roman" w:hAnsi="Times New Roman" w:cs="Times New Roman"/>
          <w:b/>
          <w:bCs/>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2</w:t>
      </w:r>
    </w:p>
    <w:p w:rsidR="00DB43F7" w:rsidRPr="00C45924" w:rsidRDefault="00D17C18" w:rsidP="00F874C4">
      <w:pPr>
        <w:pStyle w:val="Standard"/>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Dokumentacja projektowa przed złożeniem wniosku o wydanie decyzji administracyjnej uprawniającej do rozpoczęcia robót budowlanych zostanie przedłożona Zamawiającemu do akceptacji.</w:t>
      </w:r>
    </w:p>
    <w:p w:rsidR="00DB43F7" w:rsidRPr="00C45924" w:rsidRDefault="00D17C18" w:rsidP="00867E13">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3</w:t>
      </w:r>
    </w:p>
    <w:p w:rsidR="00DB43F7" w:rsidRPr="00C45924" w:rsidRDefault="00D17C18" w:rsidP="00F874C4">
      <w:pPr>
        <w:pStyle w:val="Standard"/>
        <w:numPr>
          <w:ilvl w:val="0"/>
          <w:numId w:val="49"/>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 xml:space="preserve">Dokumentację budowlaną i wykonawczą należy opracować zgodnie z rozporządzeniem Ministra Infrastruktury z dnia 2 września 2004 r. w sprawie szczegółowego zakresu i formy dokumentacji projektowej, specyfikacji technicznych wykonania i odbioru robót budowlanych oraz programu funkcjonalno - użytkowego (t.j. Dz. U. </w:t>
      </w:r>
      <w:proofErr w:type="gramStart"/>
      <w:r w:rsidRPr="00C45924">
        <w:rPr>
          <w:rFonts w:ascii="Times New Roman" w:hAnsi="Times New Roman" w:cs="Times New Roman"/>
          <w:sz w:val="24"/>
          <w:szCs w:val="24"/>
        </w:rPr>
        <w:t>z</w:t>
      </w:r>
      <w:proofErr w:type="gramEnd"/>
      <w:r w:rsidRPr="00C45924">
        <w:rPr>
          <w:rFonts w:ascii="Times New Roman" w:hAnsi="Times New Roman" w:cs="Times New Roman"/>
          <w:sz w:val="24"/>
          <w:szCs w:val="24"/>
        </w:rPr>
        <w:t xml:space="preserve"> 2013 r. poz. 1129 ze </w:t>
      </w:r>
      <w:proofErr w:type="spellStart"/>
      <w:r w:rsidR="00126D0E">
        <w:rPr>
          <w:rFonts w:ascii="Times New Roman" w:hAnsi="Times New Roman" w:cs="Times New Roman"/>
          <w:sz w:val="24"/>
          <w:szCs w:val="24"/>
        </w:rPr>
        <w:t>późn.</w:t>
      </w:r>
      <w:proofErr w:type="gramStart"/>
      <w:r w:rsidRPr="00C45924">
        <w:rPr>
          <w:rFonts w:ascii="Times New Roman" w:hAnsi="Times New Roman" w:cs="Times New Roman"/>
          <w:sz w:val="24"/>
          <w:szCs w:val="24"/>
        </w:rPr>
        <w:t>zm</w:t>
      </w:r>
      <w:proofErr w:type="spellEnd"/>
      <w:proofErr w:type="gramEnd"/>
      <w:r w:rsidRPr="00C45924">
        <w:rPr>
          <w:rFonts w:ascii="Times New Roman" w:hAnsi="Times New Roman" w:cs="Times New Roman"/>
          <w:sz w:val="24"/>
          <w:szCs w:val="24"/>
        </w:rPr>
        <w:t>.) oraz przepisami ustawy Prawo budowlane.</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C45924">
        <w:rPr>
          <w:rFonts w:ascii="Times New Roman" w:hAnsi="Times New Roman" w:cs="Times New Roman"/>
          <w:sz w:val="24"/>
          <w:szCs w:val="24"/>
        </w:rPr>
        <w:t>Dokumentacja projektowa, a co za tym idzie roboty budowlane powinny być zaprojektowane i wykonane zgodnie z wymogami polskich przepisów,</w:t>
      </w:r>
      <w:r w:rsidRPr="00F43C1C">
        <w:rPr>
          <w:rFonts w:ascii="Times New Roman" w:hAnsi="Times New Roman" w:cs="Times New Roman"/>
          <w:color w:val="000000"/>
          <w:sz w:val="24"/>
          <w:szCs w:val="24"/>
        </w:rPr>
        <w:t xml:space="preserve"> norm i instrukcji. Brak wyszczególnienia, w niniejszych wymaganiach, jakichkolwiek obowiązujących aktów prawnych, nie zwalnia Wykonawcy od ich stosowania.</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sporządzi na swój koszt 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 któremu ma służyć. Wykaz opracowań oraz pisemne oświadczenie, o którym mowa wyżej, stanowią integralną część składową umowy.</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dokona na swój koszt i ryzyko wszystkich uzgodnień wymaganych przez obowiązujące przepisy prawa, uzyska na swój koszt i ryzyko warunki od gestorów sieci i mapy oraz iż dostarczy dokumentację wraz z tymi uzgodnieniami, warunkami i mapami.</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Dokumentacja projektowa winna być na etapie opracowania konsultowana i uzgadniana przez Wykonawcę z Zamawiającym.</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jakichkolwiek wad lub braków dokumentacji projektowej sporządzonej przez Wykonawcę, odpowiedzialność z tego tytułu, w tym wszelkie koszty związane z koniecznością poprawienia dokumentacji, jak również robót budowlanych wykonanych w oparciu o powyższe dokumenty, obciążają Wykonawcę.</w:t>
      </w:r>
    </w:p>
    <w:p w:rsidR="00DB43F7" w:rsidRPr="00746601"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zapewni koordynację między wszystkimi branżami zarówno na etapie projektowania jak i wykonawstwa.</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4</w:t>
      </w:r>
    </w:p>
    <w:p w:rsidR="00DB43F7" w:rsidRPr="002643E3" w:rsidRDefault="00D17C18" w:rsidP="00F874C4">
      <w:pPr>
        <w:pStyle w:val="Standard"/>
        <w:numPr>
          <w:ilvl w:val="0"/>
          <w:numId w:val="5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wykonać przedmiot zamówienia określony w § 1 w </w:t>
      </w:r>
      <w:r w:rsidRPr="002643E3">
        <w:rPr>
          <w:rFonts w:ascii="Times New Roman" w:hAnsi="Times New Roman" w:cs="Times New Roman"/>
          <w:color w:val="000000"/>
          <w:sz w:val="24"/>
          <w:szCs w:val="24"/>
        </w:rPr>
        <w:t>następujących terminach:</w:t>
      </w:r>
    </w:p>
    <w:p w:rsidR="00DB43F7" w:rsidRPr="002643E3" w:rsidRDefault="00D17C18" w:rsidP="00F874C4">
      <w:pPr>
        <w:pStyle w:val="Standard"/>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1.1 Etap I - wykonanie kompletnej dokumentacji projektowej i dostarczenie jej Zamawiającemu </w:t>
      </w:r>
      <w:r w:rsidR="000A659C" w:rsidRPr="002643E3">
        <w:rPr>
          <w:rFonts w:ascii="Times New Roman" w:hAnsi="Times New Roman" w:cs="Times New Roman"/>
          <w:color w:val="000000"/>
          <w:sz w:val="24"/>
          <w:szCs w:val="24"/>
        </w:rPr>
        <w:t xml:space="preserve"> do dnia </w:t>
      </w:r>
      <w:r w:rsidR="000A659C" w:rsidRPr="002643E3">
        <w:rPr>
          <w:rFonts w:ascii="Times New Roman" w:hAnsi="Times New Roman" w:cs="Times New Roman"/>
          <w:b/>
          <w:color w:val="000000"/>
          <w:sz w:val="24"/>
          <w:szCs w:val="24"/>
        </w:rPr>
        <w:t>20.12.2019 r</w:t>
      </w:r>
      <w:r w:rsidR="000A659C"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wraz z</w:t>
      </w:r>
      <w:r w:rsidR="0043190F" w:rsidRPr="002643E3">
        <w:rPr>
          <w:rFonts w:ascii="Times New Roman" w:hAnsi="Times New Roman" w:cs="Times New Roman"/>
          <w:color w:val="000000"/>
          <w:sz w:val="24"/>
          <w:szCs w:val="24"/>
        </w:rPr>
        <w:t>e</w:t>
      </w:r>
      <w:r w:rsidR="000A659C" w:rsidRPr="002643E3">
        <w:rPr>
          <w:rFonts w:ascii="Times New Roman" w:hAnsi="Times New Roman" w:cs="Times New Roman"/>
          <w:color w:val="000000"/>
          <w:sz w:val="24"/>
          <w:szCs w:val="24"/>
        </w:rPr>
        <w:t xml:space="preserve"> złożeniem wniosku o pozwolenie na budowę </w:t>
      </w:r>
      <w:r w:rsidR="004D3D37"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w:t>
      </w:r>
      <w:r w:rsidR="000A659C" w:rsidRPr="002643E3">
        <w:rPr>
          <w:rFonts w:ascii="Times New Roman" w:hAnsi="Times New Roman" w:cs="Times New Roman"/>
          <w:color w:val="000000"/>
          <w:sz w:val="24"/>
          <w:szCs w:val="24"/>
        </w:rPr>
        <w:t>i uzyskanie  pozwolenia na budo</w:t>
      </w:r>
      <w:r w:rsidR="004D4AA3" w:rsidRPr="002643E3">
        <w:rPr>
          <w:rFonts w:ascii="Times New Roman" w:hAnsi="Times New Roman" w:cs="Times New Roman"/>
          <w:color w:val="000000"/>
          <w:sz w:val="24"/>
          <w:szCs w:val="24"/>
        </w:rPr>
        <w:t xml:space="preserve">wę </w:t>
      </w:r>
      <w:r w:rsidRPr="002643E3">
        <w:rPr>
          <w:rFonts w:ascii="Times New Roman" w:hAnsi="Times New Roman" w:cs="Times New Roman"/>
          <w:color w:val="000000"/>
          <w:sz w:val="24"/>
          <w:szCs w:val="24"/>
        </w:rPr>
        <w:t xml:space="preserve"> na prowadzenie robót budowlanych – </w:t>
      </w:r>
      <w:r w:rsidR="009C4D18" w:rsidRPr="002643E3">
        <w:rPr>
          <w:rFonts w:ascii="Times New Roman" w:hAnsi="Times New Roman" w:cs="Times New Roman"/>
          <w:b/>
          <w:color w:val="000000"/>
          <w:sz w:val="24"/>
          <w:szCs w:val="24"/>
        </w:rPr>
        <w:t xml:space="preserve">do </w:t>
      </w:r>
      <w:r w:rsidR="004D4AA3" w:rsidRPr="002643E3">
        <w:rPr>
          <w:rFonts w:ascii="Times New Roman" w:hAnsi="Times New Roman" w:cs="Times New Roman"/>
          <w:b/>
          <w:color w:val="000000"/>
          <w:sz w:val="24"/>
          <w:szCs w:val="24"/>
        </w:rPr>
        <w:t>24</w:t>
      </w:r>
      <w:r w:rsidR="000A659C" w:rsidRPr="002643E3">
        <w:rPr>
          <w:rFonts w:ascii="Times New Roman" w:hAnsi="Times New Roman" w:cs="Times New Roman"/>
          <w:b/>
          <w:color w:val="000000"/>
          <w:sz w:val="24"/>
          <w:szCs w:val="24"/>
        </w:rPr>
        <w:t>.</w:t>
      </w:r>
      <w:r w:rsidR="004D4AA3" w:rsidRPr="002643E3">
        <w:rPr>
          <w:rFonts w:ascii="Times New Roman" w:hAnsi="Times New Roman" w:cs="Times New Roman"/>
          <w:b/>
          <w:color w:val="000000"/>
          <w:sz w:val="24"/>
          <w:szCs w:val="24"/>
        </w:rPr>
        <w:t>02</w:t>
      </w:r>
      <w:r w:rsidR="000A659C" w:rsidRPr="002643E3">
        <w:rPr>
          <w:rFonts w:ascii="Times New Roman" w:hAnsi="Times New Roman" w:cs="Times New Roman"/>
          <w:b/>
          <w:color w:val="000000"/>
          <w:sz w:val="24"/>
          <w:szCs w:val="24"/>
        </w:rPr>
        <w:t>.2020</w:t>
      </w:r>
      <w:r w:rsidRPr="002643E3">
        <w:rPr>
          <w:rFonts w:ascii="Times New Roman" w:hAnsi="Times New Roman" w:cs="Times New Roman"/>
          <w:b/>
          <w:color w:val="000000"/>
          <w:sz w:val="24"/>
          <w:szCs w:val="24"/>
        </w:rPr>
        <w:t> r.</w:t>
      </w:r>
    </w:p>
    <w:p w:rsidR="00DB43F7" w:rsidRPr="002643E3" w:rsidRDefault="00D17C18" w:rsidP="00F874C4">
      <w:pPr>
        <w:pStyle w:val="Standard"/>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1.2  Etap II - ukończenie wszystkich robót budowlanych wraz</w:t>
      </w:r>
      <w:r w:rsidR="00AD26AB" w:rsidRPr="002643E3">
        <w:rPr>
          <w:rFonts w:ascii="Times New Roman" w:hAnsi="Times New Roman" w:cs="Times New Roman"/>
          <w:color w:val="000000"/>
          <w:sz w:val="24"/>
          <w:szCs w:val="24"/>
        </w:rPr>
        <w:t xml:space="preserve"> z dokonaniem odbioru końcowego dla budynku przy Pl. 11 Listopada 1 </w:t>
      </w:r>
      <w:r w:rsidRPr="002643E3">
        <w:rPr>
          <w:rFonts w:ascii="Times New Roman" w:hAnsi="Times New Roman" w:cs="Times New Roman"/>
          <w:color w:val="000000"/>
          <w:sz w:val="24"/>
          <w:szCs w:val="24"/>
        </w:rPr>
        <w:t xml:space="preserve">z przekazaniem inwestycji do eksploatacji oraz uzyskaniem decyzji pozwolenia na użytkowanie </w:t>
      </w:r>
      <w:r w:rsidR="00AD26AB" w:rsidRPr="002643E3">
        <w:rPr>
          <w:rFonts w:ascii="Times New Roman" w:hAnsi="Times New Roman" w:cs="Times New Roman"/>
          <w:color w:val="000000"/>
          <w:sz w:val="24"/>
          <w:szCs w:val="24"/>
        </w:rPr>
        <w:t xml:space="preserve">budynku </w:t>
      </w:r>
      <w:r w:rsidR="009C4D18" w:rsidRPr="002643E3">
        <w:rPr>
          <w:rFonts w:ascii="Times New Roman" w:hAnsi="Times New Roman" w:cs="Times New Roman"/>
          <w:b/>
          <w:color w:val="000000"/>
          <w:sz w:val="24"/>
          <w:szCs w:val="24"/>
        </w:rPr>
        <w:t xml:space="preserve">do </w:t>
      </w:r>
      <w:r w:rsidR="00867E13" w:rsidRPr="002643E3">
        <w:rPr>
          <w:rFonts w:ascii="Times New Roman" w:hAnsi="Times New Roman" w:cs="Times New Roman"/>
          <w:b/>
          <w:color w:val="000000"/>
          <w:sz w:val="24"/>
          <w:szCs w:val="24"/>
        </w:rPr>
        <w:t>10</w:t>
      </w:r>
      <w:r w:rsidR="00960848" w:rsidRPr="002643E3">
        <w:rPr>
          <w:rFonts w:ascii="Times New Roman" w:hAnsi="Times New Roman" w:cs="Times New Roman"/>
          <w:b/>
          <w:color w:val="000000"/>
          <w:sz w:val="24"/>
          <w:szCs w:val="24"/>
        </w:rPr>
        <w:t>.12.2020</w:t>
      </w:r>
      <w:r w:rsidRPr="002643E3">
        <w:rPr>
          <w:rFonts w:ascii="Times New Roman" w:hAnsi="Times New Roman" w:cs="Times New Roman"/>
          <w:b/>
          <w:color w:val="000000"/>
          <w:sz w:val="24"/>
          <w:szCs w:val="24"/>
        </w:rPr>
        <w:t xml:space="preserve"> r.</w:t>
      </w:r>
    </w:p>
    <w:p w:rsidR="00DB43F7" w:rsidRPr="00F43C1C" w:rsidRDefault="00D17C18" w:rsidP="00F874C4">
      <w:pPr>
        <w:pStyle w:val="Standard"/>
        <w:numPr>
          <w:ilvl w:val="0"/>
          <w:numId w:val="7"/>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Terminy wykonania poszczególnych elementów przedmiotu zamówienia, które mogą stanowić osobny element</w:t>
      </w:r>
      <w:r w:rsidRPr="00F43C1C">
        <w:rPr>
          <w:rFonts w:ascii="Times New Roman" w:hAnsi="Times New Roman" w:cs="Times New Roman"/>
          <w:color w:val="000000"/>
          <w:sz w:val="24"/>
          <w:szCs w:val="24"/>
        </w:rPr>
        <w:t xml:space="preserve"> odbioru częściowego z uwzględnieniem terminów realizacji każdego z </w:t>
      </w:r>
      <w:r w:rsidR="00D82642">
        <w:rPr>
          <w:rFonts w:ascii="Times New Roman" w:hAnsi="Times New Roman" w:cs="Times New Roman"/>
          <w:color w:val="000000"/>
          <w:sz w:val="24"/>
          <w:szCs w:val="24"/>
        </w:rPr>
        <w:t>etapów</w:t>
      </w:r>
      <w:r w:rsidRPr="00F43C1C">
        <w:rPr>
          <w:rFonts w:ascii="Times New Roman" w:hAnsi="Times New Roman" w:cs="Times New Roman"/>
          <w:color w:val="000000"/>
          <w:sz w:val="24"/>
          <w:szCs w:val="24"/>
        </w:rPr>
        <w:t xml:space="preserve"> określą harmonogramy przygotowane przez Wykonawcę i uzgodnione z Zamawiającym.</w:t>
      </w:r>
    </w:p>
    <w:p w:rsidR="00DB43F7" w:rsidRPr="007C3083" w:rsidRDefault="00D17C18" w:rsidP="007661FC">
      <w:pPr>
        <w:pStyle w:val="Standard"/>
        <w:numPr>
          <w:ilvl w:val="0"/>
          <w:numId w:val="7"/>
        </w:numPr>
        <w:suppressAutoHyphens w:val="0"/>
        <w:spacing w:after="120"/>
        <w:jc w:val="both"/>
        <w:rPr>
          <w:rFonts w:ascii="Times New Roman" w:hAnsi="Times New Roman" w:cs="Times New Roman"/>
          <w:color w:val="000000"/>
          <w:sz w:val="24"/>
          <w:szCs w:val="24"/>
        </w:rPr>
      </w:pPr>
      <w:r w:rsidRPr="007C3083">
        <w:rPr>
          <w:rFonts w:ascii="Times New Roman" w:hAnsi="Times New Roman" w:cs="Times New Roman"/>
          <w:color w:val="000000"/>
          <w:sz w:val="24"/>
          <w:szCs w:val="24"/>
        </w:rPr>
        <w:t xml:space="preserve">Harmonogramy, o których mowa w niniejszym paragrafie mogą podlegać aktualizacji przy zachowaniu formy pisemnej oraz w uzgodnieniu z Zamawiającym. </w:t>
      </w:r>
    </w:p>
    <w:p w:rsidR="00DB43F7" w:rsidRPr="007661FC" w:rsidRDefault="00D17C18" w:rsidP="007661FC">
      <w:pPr>
        <w:pStyle w:val="Standard"/>
        <w:numPr>
          <w:ilvl w:val="0"/>
          <w:numId w:val="7"/>
        </w:numPr>
        <w:suppressAutoHyphens w:val="0"/>
        <w:spacing w:after="120"/>
        <w:jc w:val="both"/>
        <w:rPr>
          <w:rFonts w:ascii="Times New Roman" w:hAnsi="Times New Roman" w:cs="Times New Roman"/>
          <w:sz w:val="24"/>
          <w:szCs w:val="24"/>
        </w:rPr>
      </w:pPr>
      <w:r w:rsidRPr="007C3083">
        <w:rPr>
          <w:rFonts w:ascii="Times New Roman" w:hAnsi="Times New Roman" w:cs="Times New Roman"/>
          <w:sz w:val="24"/>
          <w:szCs w:val="24"/>
        </w:rPr>
        <w:t>Wykonawca zobowiązuje się dostarczyć harmonogram rzeczowo –</w:t>
      </w:r>
      <w:r w:rsidR="00FD64C3" w:rsidRPr="007C3083">
        <w:rPr>
          <w:rFonts w:ascii="Times New Roman" w:hAnsi="Times New Roman" w:cs="Times New Roman"/>
          <w:sz w:val="24"/>
          <w:szCs w:val="24"/>
        </w:rPr>
        <w:t xml:space="preserve"> </w:t>
      </w:r>
      <w:proofErr w:type="gramStart"/>
      <w:r w:rsidR="005678F3" w:rsidRPr="007C3083">
        <w:rPr>
          <w:rFonts w:ascii="Times New Roman" w:hAnsi="Times New Roman" w:cs="Times New Roman"/>
          <w:sz w:val="24"/>
          <w:szCs w:val="24"/>
        </w:rPr>
        <w:t xml:space="preserve">terminowo - </w:t>
      </w:r>
      <w:r w:rsidRPr="007C3083">
        <w:rPr>
          <w:rFonts w:ascii="Times New Roman" w:hAnsi="Times New Roman" w:cs="Times New Roman"/>
          <w:sz w:val="24"/>
          <w:szCs w:val="24"/>
        </w:rPr>
        <w:t xml:space="preserve"> finansowy</w:t>
      </w:r>
      <w:proofErr w:type="gramEnd"/>
      <w:r w:rsidR="00FD64C3" w:rsidRPr="007C3083">
        <w:rPr>
          <w:rFonts w:ascii="Times New Roman" w:hAnsi="Times New Roman" w:cs="Times New Roman"/>
          <w:sz w:val="24"/>
          <w:szCs w:val="24"/>
        </w:rPr>
        <w:t xml:space="preserve"> w terminie  5 dni roboczych od daty zawarcia</w:t>
      </w:r>
      <w:r w:rsidR="00B37F85" w:rsidRPr="007C3083">
        <w:rPr>
          <w:rFonts w:ascii="Times New Roman" w:hAnsi="Times New Roman" w:cs="Times New Roman"/>
          <w:sz w:val="24"/>
          <w:szCs w:val="24"/>
        </w:rPr>
        <w:t xml:space="preserve"> umowy.</w:t>
      </w:r>
      <w:r w:rsidRPr="007C3083">
        <w:rPr>
          <w:rFonts w:ascii="Times New Roman" w:hAnsi="Times New Roman" w:cs="Times New Roman"/>
          <w:sz w:val="24"/>
          <w:szCs w:val="24"/>
        </w:rPr>
        <w:t xml:space="preserve"> Zamawiający ma prawo złożyć zastrzeżenia do przedstawionego projektu </w:t>
      </w:r>
      <w:proofErr w:type="gramStart"/>
      <w:r w:rsidRPr="007C3083">
        <w:rPr>
          <w:rFonts w:ascii="Times New Roman" w:hAnsi="Times New Roman" w:cs="Times New Roman"/>
          <w:sz w:val="24"/>
          <w:szCs w:val="24"/>
        </w:rPr>
        <w:t xml:space="preserve">harmonogramu </w:t>
      </w:r>
      <w:r w:rsidR="00D82642" w:rsidRPr="007C3083">
        <w:rPr>
          <w:rFonts w:ascii="Times New Roman" w:hAnsi="Times New Roman" w:cs="Times New Roman"/>
          <w:sz w:val="24"/>
          <w:szCs w:val="24"/>
        </w:rPr>
        <w:t xml:space="preserve"> w</w:t>
      </w:r>
      <w:proofErr w:type="gramEnd"/>
      <w:r w:rsidR="00D82642" w:rsidRPr="007C3083">
        <w:rPr>
          <w:rFonts w:ascii="Times New Roman" w:hAnsi="Times New Roman" w:cs="Times New Roman"/>
          <w:sz w:val="24"/>
          <w:szCs w:val="24"/>
        </w:rPr>
        <w:t xml:space="preserve"> ciągu 5</w:t>
      </w:r>
      <w:r w:rsidRPr="007C3083">
        <w:rPr>
          <w:rFonts w:ascii="Times New Roman" w:hAnsi="Times New Roman" w:cs="Times New Roman"/>
          <w:sz w:val="24"/>
          <w:szCs w:val="24"/>
        </w:rPr>
        <w:t xml:space="preserve"> dni </w:t>
      </w:r>
      <w:r w:rsidR="00D82642" w:rsidRPr="007C3083">
        <w:rPr>
          <w:rFonts w:ascii="Times New Roman" w:hAnsi="Times New Roman" w:cs="Times New Roman"/>
          <w:sz w:val="24"/>
          <w:szCs w:val="24"/>
        </w:rPr>
        <w:t>roboczych</w:t>
      </w:r>
      <w:r w:rsidR="00053D2D" w:rsidRPr="007C3083">
        <w:rPr>
          <w:rFonts w:ascii="Times New Roman" w:hAnsi="Times New Roman" w:cs="Times New Roman"/>
          <w:sz w:val="24"/>
          <w:szCs w:val="24"/>
        </w:rPr>
        <w:t xml:space="preserve"> </w:t>
      </w:r>
      <w:r w:rsidRPr="007C3083">
        <w:rPr>
          <w:rFonts w:ascii="Times New Roman" w:hAnsi="Times New Roman" w:cs="Times New Roman"/>
          <w:sz w:val="24"/>
          <w:szCs w:val="24"/>
        </w:rPr>
        <w:t>od dnia jego otrzymania oraz wnioskować o wprowadzeni</w:t>
      </w:r>
      <w:r w:rsidRPr="007C3083">
        <w:rPr>
          <w:rFonts w:ascii="Times New Roman" w:hAnsi="Times New Roman" w:cs="Times New Roman"/>
          <w:color w:val="000000"/>
          <w:sz w:val="24"/>
          <w:szCs w:val="24"/>
        </w:rPr>
        <w:t xml:space="preserve">e wymaganych przez niego zmian. Wykonawca zobowiązany jest uwzględnić zastrzeżenia i uwagi, o których mowa powyżej. W przypadku gdy złożony harmonogram rzeczowo – finansowy stanie się niespójny z faktycznym postępem pracy lub zobowiązaniami Wykonawcy, strony zgodnie ustalają, iż Wykonawca zobowiązany jest do przedłożenia skorygowanego harmonogramu rzeczowo – finansowego. Skorygowany harmonogram rzeczowo – finansowy wymaga akceptacji Zamawiającego, który uprawniony jest do zgłaszania i wprowadzania w nim zmian w </w:t>
      </w:r>
      <w:r w:rsidRPr="007C3083">
        <w:rPr>
          <w:rFonts w:ascii="Times New Roman" w:hAnsi="Times New Roman" w:cs="Times New Roman"/>
          <w:sz w:val="24"/>
          <w:szCs w:val="24"/>
        </w:rPr>
        <w:t xml:space="preserve">terminie 5 dni </w:t>
      </w:r>
      <w:r w:rsidR="00D82642" w:rsidRPr="007C3083">
        <w:rPr>
          <w:rFonts w:ascii="Times New Roman" w:hAnsi="Times New Roman" w:cs="Times New Roman"/>
          <w:sz w:val="24"/>
          <w:szCs w:val="24"/>
        </w:rPr>
        <w:t xml:space="preserve">roboczych </w:t>
      </w:r>
      <w:r w:rsidRPr="007C3083">
        <w:rPr>
          <w:rFonts w:ascii="Times New Roman" w:hAnsi="Times New Roman" w:cs="Times New Roman"/>
          <w:sz w:val="24"/>
          <w:szCs w:val="24"/>
        </w:rPr>
        <w:t>od daty przekazania skorygowanego harmonogramu. Wykonawca zobowiązany jest uwzględnić zastrzeżenia i uwagi, o których mowa powyżej.</w:t>
      </w:r>
    </w:p>
    <w:p w:rsidR="00DB43F7" w:rsidRPr="00C45924" w:rsidRDefault="00D17C18" w:rsidP="00F874C4">
      <w:pPr>
        <w:pStyle w:val="Standard"/>
        <w:numPr>
          <w:ilvl w:val="0"/>
          <w:numId w:val="7"/>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Przed uruchomieniem budynku należy przeprowadzić odpowiednie wymagane przepisami próby i pomiary funkcjonowania poszczególnych instalacji i urządzeń.</w:t>
      </w:r>
    </w:p>
    <w:p w:rsidR="00DB43F7" w:rsidRPr="00746601" w:rsidRDefault="00AB3366" w:rsidP="00746601">
      <w:pPr>
        <w:pStyle w:val="Akapitzlist"/>
        <w:widowControl/>
        <w:numPr>
          <w:ilvl w:val="0"/>
          <w:numId w:val="7"/>
        </w:numPr>
        <w:tabs>
          <w:tab w:val="left" w:pos="405"/>
        </w:tabs>
        <w:suppressAutoHyphens w:val="0"/>
        <w:autoSpaceDN/>
        <w:spacing w:after="40"/>
        <w:jc w:val="both"/>
        <w:textAlignment w:val="auto"/>
        <w:rPr>
          <w:rFonts w:ascii="Times New Roman" w:eastAsia="ArialNarrow" w:hAnsi="Times New Roman" w:cs="Times New Roman"/>
          <w:kern w:val="1"/>
          <w:sz w:val="24"/>
          <w:szCs w:val="24"/>
        </w:rPr>
      </w:pPr>
      <w:r w:rsidRPr="00C45924">
        <w:rPr>
          <w:rFonts w:ascii="Times New Roman" w:hAnsi="Times New Roman" w:cs="Times New Roman"/>
          <w:kern w:val="1"/>
          <w:sz w:val="24"/>
          <w:szCs w:val="24"/>
        </w:rPr>
        <w:t>Wykonawca przeprowadzi szkolenie w zakresie poprawnego użytkowania budynku osobom wyznaczonym przez Zamawiającego, a także sporządzi ogólną instrukcję użytkowania obiektu zawierającą zbiorczy pakiet instrukcji użytkowania, wytycznyc</w:t>
      </w:r>
      <w:r w:rsidR="00D82642">
        <w:rPr>
          <w:rFonts w:ascii="Times New Roman" w:hAnsi="Times New Roman" w:cs="Times New Roman"/>
          <w:kern w:val="1"/>
          <w:sz w:val="24"/>
          <w:szCs w:val="24"/>
        </w:rPr>
        <w:t xml:space="preserve">h, dokumentów DTR oraz zaleceń </w:t>
      </w:r>
      <w:r w:rsidRPr="00C45924">
        <w:rPr>
          <w:rFonts w:ascii="Times New Roman" w:hAnsi="Times New Roman" w:cs="Times New Roman"/>
          <w:kern w:val="1"/>
          <w:sz w:val="24"/>
          <w:szCs w:val="24"/>
        </w:rPr>
        <w:t xml:space="preserve">dotyczących poszczególnych urządzeń. Instrukcja niniejsza powinna zawierać sporządzone zestawienie wszelkich koniecznych do utrzymania </w:t>
      </w:r>
      <w:proofErr w:type="gramStart"/>
      <w:r w:rsidRPr="00C45924">
        <w:rPr>
          <w:rFonts w:ascii="Times New Roman" w:hAnsi="Times New Roman" w:cs="Times New Roman"/>
          <w:kern w:val="1"/>
          <w:sz w:val="24"/>
          <w:szCs w:val="24"/>
        </w:rPr>
        <w:t>praw</w:t>
      </w:r>
      <w:proofErr w:type="gramEnd"/>
      <w:r w:rsidRPr="00C45924">
        <w:rPr>
          <w:rFonts w:ascii="Times New Roman" w:hAnsi="Times New Roman" w:cs="Times New Roman"/>
          <w:kern w:val="1"/>
          <w:sz w:val="24"/>
          <w:szCs w:val="24"/>
        </w:rPr>
        <w:t xml:space="preserve"> gwarancyjnych obowiązków użytkownika obiektu,</w:t>
      </w: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5</w:t>
      </w:r>
    </w:p>
    <w:p w:rsidR="00DB43F7" w:rsidRPr="00F43C1C" w:rsidRDefault="00D17C18" w:rsidP="00F874C4">
      <w:pPr>
        <w:pStyle w:val="Standard"/>
        <w:numPr>
          <w:ilvl w:val="0"/>
          <w:numId w:val="51"/>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przekazać Wykonawcy teren budowy w ciągu 10 dni od uzyskania ostatecznej decyzji administracyjnej, uprawniającej do rozpoczęcia robót budowlanych, lub zgłoszenia Wykonawcy o możliwości prowadzeniu robót, które nie wymagają uzyskania decyzji administracyjnej, na podstawie pisemnego protokołu podpisanego przez osoby upoważnione przez Wykonawcę oraz Zamawiającego.</w:t>
      </w:r>
    </w:p>
    <w:p w:rsidR="00DB43F7" w:rsidRPr="00F43C1C" w:rsidRDefault="00D17C18" w:rsidP="00F874C4">
      <w:pPr>
        <w:pStyle w:val="Standard"/>
        <w:numPr>
          <w:ilvl w:val="0"/>
          <w:numId w:val="8"/>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 chwili przekazania terenu budowy Wykonawca ponosi pełną odpowiedzialność za szkody wynikłe na tym terenie.</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na przekazanym mu terenie budowy:</w:t>
      </w:r>
    </w:p>
    <w:p w:rsidR="00DB43F7" w:rsidRPr="00F43C1C" w:rsidRDefault="00D17C18" w:rsidP="00F874C4">
      <w:pPr>
        <w:pStyle w:val="Standard"/>
        <w:numPr>
          <w:ilvl w:val="0"/>
          <w:numId w:val="5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chronić mienie oraz zabezpieczać dostęp na teren budowy osobom nieupoważnionym przez całą dobę,</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przestrzegać norm wynikających z obowiązujących przepisów prawa, w</w:t>
      </w:r>
      <w:r w:rsidRPr="00F43C1C">
        <w:rPr>
          <w:rFonts w:ascii="Times New Roman" w:hAnsi="Times New Roman" w:cs="Times New Roman"/>
          <w:b/>
          <w:bCs/>
          <w:color w:val="000000"/>
          <w:sz w:val="24"/>
          <w:szCs w:val="24"/>
        </w:rPr>
        <w:t xml:space="preserve"> </w:t>
      </w:r>
      <w:r w:rsidRPr="00F43C1C">
        <w:rPr>
          <w:rFonts w:ascii="Times New Roman" w:hAnsi="Times New Roman" w:cs="Times New Roman"/>
          <w:color w:val="000000"/>
          <w:sz w:val="24"/>
          <w:szCs w:val="24"/>
        </w:rPr>
        <w:t>szczególności z zakresu bezpieczeństwa i higieny pracy, ppoż., (poprzez sprawowanie nadzoru nad bezpieczeństwem i higieną pracy, zabezpieczeniem ppoż.), oraz zapewniać bezpieczeństwo osobom przebywającym w otoczeniu terenu budowy,</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ustalać i utrzymywać ogólny porządek na terenie budowy, w szczególności poprzez utrzymywanie terenu budowy w stanie wolnym od przeszkód komunikacyjnych oraz bieżące usuwanie zbędnych maszyn, urządzeń, materiałów, odpadów, śmieci.</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uporządkować i oczyścić teren budowy po zakończeniu na nim robót budowlanych.</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ramach realizacji Umowy Wykonawca zobowiązany jest do przyjęcia na siebie obowiązków wytwórcy odpadów i prowadzenie gospodarki odpadami. Wykonawca ponosi koszty ewentualnej utylizacji.</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powierzenia wykonania zakresu robót budowlanych podwykonawcom, Wykonawca zobowiązuje się do podejmowania czynności w zakresie bieżącego koordynowania </w:t>
      </w:r>
      <w:r w:rsidRPr="002643E3">
        <w:rPr>
          <w:rFonts w:ascii="Times New Roman" w:hAnsi="Times New Roman" w:cs="Times New Roman"/>
          <w:color w:val="000000"/>
          <w:sz w:val="24"/>
          <w:szCs w:val="24"/>
        </w:rPr>
        <w:t>podwykonawców.</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Wykonawca zobowiązuje się tak zorganizować pracę pracownikom, plac budowy oraz realizację robót budowlanych, aby zapewnić jak najmniejszą uciążliwość dla mieszkańców </w:t>
      </w:r>
      <w:r w:rsidR="00AD26AB" w:rsidRPr="002643E3">
        <w:rPr>
          <w:rFonts w:ascii="Times New Roman" w:hAnsi="Times New Roman" w:cs="Times New Roman"/>
          <w:color w:val="000000"/>
          <w:sz w:val="24"/>
          <w:szCs w:val="24"/>
        </w:rPr>
        <w:t xml:space="preserve">sąsiadujących z inwestycją </w:t>
      </w:r>
      <w:r w:rsidR="008B4FFF" w:rsidRPr="002643E3">
        <w:rPr>
          <w:rFonts w:ascii="Times New Roman" w:hAnsi="Times New Roman" w:cs="Times New Roman"/>
          <w:color w:val="000000"/>
          <w:sz w:val="24"/>
          <w:szCs w:val="24"/>
        </w:rPr>
        <w:t>oraz</w:t>
      </w:r>
      <w:r w:rsidR="00324636" w:rsidRPr="002643E3">
        <w:rPr>
          <w:rFonts w:ascii="Times New Roman" w:hAnsi="Times New Roman" w:cs="Times New Roman"/>
          <w:color w:val="000000"/>
          <w:sz w:val="24"/>
          <w:szCs w:val="24"/>
        </w:rPr>
        <w:t xml:space="preserve"> </w:t>
      </w:r>
      <w:r w:rsidR="008B4FFF" w:rsidRPr="002643E3">
        <w:rPr>
          <w:rFonts w:ascii="Times New Roman" w:hAnsi="Times New Roman" w:cs="Times New Roman"/>
          <w:color w:val="000000"/>
          <w:sz w:val="24"/>
          <w:szCs w:val="24"/>
        </w:rPr>
        <w:t xml:space="preserve">mieszkańców centrum miasta </w:t>
      </w:r>
      <w:r w:rsidRPr="002643E3">
        <w:rPr>
          <w:rFonts w:ascii="Times New Roman" w:hAnsi="Times New Roman" w:cs="Times New Roman"/>
          <w:color w:val="000000"/>
          <w:sz w:val="24"/>
          <w:szCs w:val="24"/>
        </w:rPr>
        <w:t>i zapewnić pełne bezpieczeństwo jego użytkownikom. Wykonawca zobowiązany jest do uzgadniania z Zamawiającym sposobu organizacji placu budowy i zaplecza budowy ze względu na fakt iż roboty budowlane prowadzone będ</w:t>
      </w:r>
      <w:r w:rsidR="008B4FFF" w:rsidRPr="002643E3">
        <w:rPr>
          <w:rFonts w:ascii="Times New Roman" w:hAnsi="Times New Roman" w:cs="Times New Roman"/>
          <w:color w:val="000000"/>
          <w:sz w:val="24"/>
          <w:szCs w:val="24"/>
        </w:rPr>
        <w:t>ą w centrum m</w:t>
      </w:r>
      <w:r w:rsidRPr="002643E3">
        <w:rPr>
          <w:rFonts w:ascii="Times New Roman" w:hAnsi="Times New Roman" w:cs="Times New Roman"/>
          <w:color w:val="000000"/>
          <w:sz w:val="24"/>
          <w:szCs w:val="24"/>
        </w:rPr>
        <w:t>iasta.</w:t>
      </w:r>
    </w:p>
    <w:p w:rsidR="00DB43F7" w:rsidRPr="00746601" w:rsidRDefault="00AD26AB" w:rsidP="00746601">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 przypadku uszkodzenia przez Wykonawcę elementów sąsiednich budynków</w:t>
      </w:r>
      <w:r w:rsidRPr="002643E3">
        <w:rPr>
          <w:rFonts w:ascii="Times New Roman" w:hAnsi="Times New Roman" w:cs="Times New Roman"/>
          <w:color w:val="000000"/>
          <w:sz w:val="24"/>
          <w:szCs w:val="24"/>
        </w:rPr>
        <w:br/>
        <w:t xml:space="preserve"> i urządzeń Wykonawca odpowiedzialny jest za </w:t>
      </w:r>
      <w:r w:rsidR="008B4FFF" w:rsidRPr="002643E3">
        <w:rPr>
          <w:rFonts w:ascii="Times New Roman" w:hAnsi="Times New Roman" w:cs="Times New Roman"/>
          <w:color w:val="000000"/>
          <w:sz w:val="24"/>
          <w:szCs w:val="24"/>
        </w:rPr>
        <w:t>i</w:t>
      </w:r>
      <w:r w:rsidRPr="002643E3">
        <w:rPr>
          <w:rFonts w:ascii="Times New Roman" w:hAnsi="Times New Roman" w:cs="Times New Roman"/>
          <w:color w:val="000000"/>
          <w:sz w:val="24"/>
          <w:szCs w:val="24"/>
        </w:rPr>
        <w:t>ch</w:t>
      </w:r>
      <w:r w:rsidR="008B4FFF" w:rsidRPr="002643E3">
        <w:rPr>
          <w:rFonts w:ascii="Times New Roman" w:hAnsi="Times New Roman" w:cs="Times New Roman"/>
          <w:color w:val="000000"/>
          <w:sz w:val="24"/>
          <w:szCs w:val="24"/>
        </w:rPr>
        <w:t xml:space="preserve"> niezwłoczną</w:t>
      </w:r>
      <w:r w:rsidRPr="002643E3">
        <w:rPr>
          <w:rFonts w:ascii="Times New Roman" w:hAnsi="Times New Roman" w:cs="Times New Roman"/>
          <w:color w:val="000000"/>
          <w:sz w:val="24"/>
          <w:szCs w:val="24"/>
        </w:rPr>
        <w:t xml:space="preserve"> naprawę lub odtworzenie w uzgodnieniu z właścicielami nieruchomości.  </w:t>
      </w:r>
    </w:p>
    <w:p w:rsidR="00DB43F7" w:rsidRPr="00C45924"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6</w:t>
      </w:r>
    </w:p>
    <w:p w:rsidR="00DB43F7" w:rsidRPr="00C45924" w:rsidRDefault="00D17C18" w:rsidP="00F874C4">
      <w:pPr>
        <w:pStyle w:val="Standard"/>
        <w:numPr>
          <w:ilvl w:val="0"/>
          <w:numId w:val="5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roboty budowlane</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własnymi siłami,</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xml:space="preserve">* z udziałem podwykonawców, w takim przypadku zakres robót budowlanych powierzonych przez Wykonawcę podwykonawcom obejmować będzie wykonanie </w:t>
      </w:r>
      <w:r w:rsidR="00F43C1C" w:rsidRPr="00C45924">
        <w:rPr>
          <w:rFonts w:ascii="Times New Roman" w:hAnsi="Times New Roman" w:cs="Times New Roman"/>
          <w:sz w:val="24"/>
          <w:szCs w:val="24"/>
        </w:rPr>
        <w:t>…………….</w:t>
      </w:r>
    </w:p>
    <w:p w:rsidR="00DB43F7" w:rsidRPr="00C45924" w:rsidRDefault="00D17C18" w:rsidP="00F874C4">
      <w:pPr>
        <w:pStyle w:val="Standard"/>
        <w:suppressAutoHyphens w:val="0"/>
        <w:spacing w:after="120"/>
        <w:ind w:left="720"/>
        <w:rPr>
          <w:rFonts w:ascii="Times New Roman" w:hAnsi="Times New Roman" w:cs="Times New Roman"/>
          <w:color w:val="000000"/>
          <w:sz w:val="24"/>
          <w:szCs w:val="24"/>
        </w:rPr>
      </w:pPr>
      <w:r w:rsidRPr="00C45924">
        <w:rPr>
          <w:rFonts w:ascii="Times New Roman" w:hAnsi="Times New Roman" w:cs="Times New Roman"/>
          <w:sz w:val="24"/>
          <w:szCs w:val="24"/>
        </w:rPr>
        <w:t>(* niepotrzebne skreślić</w:t>
      </w:r>
      <w:r w:rsidRPr="00C45924">
        <w:rPr>
          <w:rFonts w:ascii="Times New Roman" w:hAnsi="Times New Roman" w:cs="Times New Roman"/>
          <w:color w:val="000000"/>
          <w:sz w:val="24"/>
          <w:szCs w:val="24"/>
        </w:rPr>
        <w:t>)</w:t>
      </w:r>
    </w:p>
    <w:p w:rsidR="00DB43F7" w:rsidRPr="00053D2D"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a także projektu jej zmiany, przy czym podwykonawca lub dalszy podwykonawca jest obowiązany dołączyć zgodę Wykonawcy na zawarcie umowy o podwykonawstwo o treści zgodnej z projektem umowy.</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Zamawiający w terminie 14 dni od przedłożenia mu projektu umowy o podwykonawstwo zgłasza pisemne zastrzeżenia do projektu umowy o podwykonawstwo, której przedmiotem są roboty budowlane, w przypadku, gdy projekt umowy lub jej zmiany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pisemnych zastrzeżeń do przedłożonego projektu umowy o podwykonawstwo, której przedmiotem są roboty budowlane, a także projektu jej zmiany w terminie 14 dni od przedłożenia w/w projektu uważa się za akceptację</w:t>
      </w:r>
      <w:r w:rsidRPr="00F43C1C">
        <w:rPr>
          <w:rFonts w:ascii="Times New Roman" w:hAnsi="Times New Roman" w:cs="Times New Roman"/>
          <w:color w:val="000000"/>
          <w:sz w:val="24"/>
          <w:szCs w:val="24"/>
        </w:rPr>
        <w:t xml:space="preserve"> projektu umowy przez 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przypadku, gdy umowa lub jej zmiana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o </w:t>
      </w:r>
      <w:r w:rsidRPr="00126D0E">
        <w:rPr>
          <w:rFonts w:ascii="Times New Roman" w:hAnsi="Times New Roman" w:cs="Times New Roman"/>
          <w:color w:val="000000"/>
          <w:sz w:val="24"/>
          <w:szCs w:val="24"/>
        </w:rPr>
        <w:t xml:space="preserve">podwykonawstwo, której przedmiotem są roboty budowlane, a także jej zmiany w terminie 14 dni od przedłożenia w/w umowy uważa się za akceptację umowy przez </w:t>
      </w:r>
      <w:r w:rsidRPr="00126D0E">
        <w:rPr>
          <w:rFonts w:ascii="Times New Roman" w:hAnsi="Times New Roman" w:cs="Times New Roman"/>
          <w:sz w:val="24"/>
          <w:szCs w:val="24"/>
        </w:rPr>
        <w:t>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126D0E">
        <w:rPr>
          <w:rFonts w:ascii="Times New Roman" w:hAnsi="Times New Roman" w:cs="Times New Roman"/>
          <w:sz w:val="24"/>
          <w:szCs w:val="24"/>
        </w:rPr>
        <w:t xml:space="preserve">W przypadku umowy o podwykonawstwo, której przedmiotem są dostawy lub usługi zastosowanie ma art. 143 b ust. 8 ustawy Prawo zamówień publicznych </w:t>
      </w:r>
      <w:r w:rsidR="00126D0E" w:rsidRPr="00126D0E">
        <w:rPr>
          <w:rFonts w:ascii="Times New Roman" w:hAnsi="Times New Roman" w:cs="Times New Roman"/>
          <w:sz w:val="24"/>
          <w:szCs w:val="24"/>
        </w:rPr>
        <w:t>(</w:t>
      </w:r>
      <w:r w:rsidR="00126D0E" w:rsidRPr="00126D0E">
        <w:rPr>
          <w:rFonts w:ascii="Times New Roman" w:hAnsi="Times New Roman" w:cs="Times New Roman"/>
          <w:bCs/>
          <w:sz w:val="24"/>
          <w:szCs w:val="24"/>
        </w:rPr>
        <w:t>Dz. U.</w:t>
      </w:r>
      <w:r w:rsidR="00126D0E" w:rsidRPr="00126D0E">
        <w:rPr>
          <w:rFonts w:ascii="Times New Roman" w:hAnsi="Times New Roman" w:cs="Times New Roman"/>
          <w:sz w:val="24"/>
          <w:szCs w:val="24"/>
        </w:rPr>
        <w:t xml:space="preserve"> </w:t>
      </w:r>
      <w:r w:rsidR="00126D0E" w:rsidRPr="00126D0E">
        <w:rPr>
          <w:rFonts w:ascii="Times New Roman" w:hAnsi="Times New Roman" w:cs="Times New Roman"/>
          <w:bCs/>
          <w:sz w:val="24"/>
          <w:szCs w:val="24"/>
        </w:rPr>
        <w:t xml:space="preserve"> z 2018 r. </w:t>
      </w:r>
      <w:proofErr w:type="gramStart"/>
      <w:r w:rsidR="00126D0E" w:rsidRPr="00126D0E">
        <w:rPr>
          <w:rFonts w:ascii="Times New Roman" w:hAnsi="Times New Roman" w:cs="Times New Roman"/>
          <w:bCs/>
          <w:sz w:val="24"/>
          <w:szCs w:val="24"/>
        </w:rPr>
        <w:t>poz. 1986,  z</w:t>
      </w:r>
      <w:proofErr w:type="gramEnd"/>
      <w:r w:rsidR="00126D0E" w:rsidRPr="00126D0E">
        <w:rPr>
          <w:rFonts w:ascii="Times New Roman" w:hAnsi="Times New Roman" w:cs="Times New Roman"/>
          <w:bCs/>
          <w:sz w:val="24"/>
          <w:szCs w:val="24"/>
        </w:rPr>
        <w:t xml:space="preserve"> </w:t>
      </w:r>
      <w:proofErr w:type="spellStart"/>
      <w:r w:rsidR="00126D0E" w:rsidRPr="00126D0E">
        <w:rPr>
          <w:rFonts w:ascii="Times New Roman" w:hAnsi="Times New Roman" w:cs="Times New Roman"/>
          <w:bCs/>
          <w:sz w:val="24"/>
          <w:szCs w:val="24"/>
        </w:rPr>
        <w:t>późn</w:t>
      </w:r>
      <w:proofErr w:type="spellEnd"/>
      <w:r w:rsidR="00126D0E" w:rsidRPr="00126D0E">
        <w:rPr>
          <w:rFonts w:ascii="Times New Roman" w:hAnsi="Times New Roman" w:cs="Times New Roman"/>
          <w:bCs/>
          <w:sz w:val="24"/>
          <w:szCs w:val="24"/>
        </w:rPr>
        <w:t xml:space="preserve">. </w:t>
      </w:r>
      <w:proofErr w:type="gramStart"/>
      <w:r w:rsidR="00126D0E" w:rsidRPr="00126D0E">
        <w:rPr>
          <w:rFonts w:ascii="Times New Roman" w:hAnsi="Times New Roman" w:cs="Times New Roman"/>
          <w:bCs/>
          <w:sz w:val="24"/>
          <w:szCs w:val="24"/>
        </w:rPr>
        <w:t>zm</w:t>
      </w:r>
      <w:proofErr w:type="gramEnd"/>
      <w:r w:rsidR="00126D0E" w:rsidRPr="00126D0E">
        <w:rPr>
          <w:rFonts w:ascii="Times New Roman" w:hAnsi="Times New Roman" w:cs="Times New Roman"/>
          <w:bCs/>
          <w:sz w:val="24"/>
          <w:szCs w:val="24"/>
        </w:rPr>
        <w:t>.)</w:t>
      </w:r>
      <w:r w:rsidR="00126D0E" w:rsidRPr="00126D0E">
        <w:rPr>
          <w:rFonts w:ascii="Times New Roman" w:hAnsi="Times New Roman" w:cs="Times New Roman"/>
          <w:sz w:val="24"/>
          <w:szCs w:val="24"/>
        </w:rPr>
        <w:t xml:space="preserve"> </w:t>
      </w:r>
      <w:r w:rsidRPr="00126D0E">
        <w:rPr>
          <w:rFonts w:ascii="Times New Roman" w:hAnsi="Times New Roman" w:cs="Times New Roman"/>
          <w:sz w:val="24"/>
          <w:szCs w:val="24"/>
        </w:rPr>
        <w:t>W przypadku</w:t>
      </w:r>
      <w:r w:rsidRPr="00126D0E">
        <w:rPr>
          <w:rFonts w:ascii="Times New Roman" w:hAnsi="Times New Roman" w:cs="Times New Roman"/>
          <w:color w:val="000000"/>
          <w:sz w:val="24"/>
          <w:szCs w:val="24"/>
        </w:rPr>
        <w:t xml:space="preserve"> powierzenia przez Wykonawcę realizacji robót podwykonawcy, Wykonawca jest zobowiązany do dokonania we własnym zakresie zapłaty wynagrodzenia należnego podwykonawcy.</w:t>
      </w:r>
    </w:p>
    <w:p w:rsidR="007661FC" w:rsidRPr="00746601" w:rsidRDefault="00D17C18" w:rsidP="00746601">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Warunki umowy zawartej pomiędzy Wykonawcą i podwykonawcą oraz podwykonawcą i dalszymi podwykonawcami nie mogą zawierać warunków realizacji gorszych niż umowa zawarta pomiędzy Zamawiającym i Wykonawcą.</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7</w:t>
      </w:r>
    </w:p>
    <w:p w:rsidR="00DB43F7" w:rsidRPr="00C45924" w:rsidRDefault="00D17C18" w:rsidP="00F874C4">
      <w:pPr>
        <w:pStyle w:val="Standard"/>
        <w:numPr>
          <w:ilvl w:val="0"/>
          <w:numId w:val="54"/>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ustanowi inspektorów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w:t>
      </w:r>
      <w:r w:rsidRPr="00C45924">
        <w:rPr>
          <w:rFonts w:ascii="Times New Roman" w:hAnsi="Times New Roman" w:cs="Times New Roman"/>
          <w:sz w:val="24"/>
          <w:szCs w:val="24"/>
        </w:rPr>
        <w:t>nadzoru mogą zostać wprowadzone przez Zamawiającego jednostronnie i nie wymagają zawarcia aneksu do niniejszej umowy.</w:t>
      </w:r>
    </w:p>
    <w:p w:rsidR="00A647FE"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 xml:space="preserve">Wykonawca ustanawia kierownika budowy w osobie: </w:t>
      </w:r>
      <w:r w:rsidR="00867E13" w:rsidRPr="00C45924">
        <w:rPr>
          <w:rFonts w:ascii="Times New Roman" w:hAnsi="Times New Roman" w:cs="Times New Roman"/>
          <w:sz w:val="24"/>
          <w:szCs w:val="24"/>
        </w:rPr>
        <w:t>………….</w:t>
      </w:r>
    </w:p>
    <w:p w:rsidR="00DB43F7"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Zmiana na stanowisku kierownika budowy w trakcie realizacji umowy, musi być uzasadniona przez Wykonawcę na piśmie i zaakceptowana przez Zamawiającego.</w:t>
      </w:r>
    </w:p>
    <w:p w:rsidR="00DB43F7" w:rsidRPr="00F43C1C"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Wyrażenie zgody przez Zamawiającego uzależnione jest od wykazania przez Wykonawcę, iż osoba powoływana na stanowisko kierownika budowy posiada co najmniej takie same kwalifikacje jak osoby</w:t>
      </w:r>
      <w:r w:rsidRPr="00F43C1C">
        <w:rPr>
          <w:rFonts w:ascii="Times New Roman" w:hAnsi="Times New Roman" w:cs="Times New Roman"/>
          <w:color w:val="000000"/>
          <w:sz w:val="24"/>
          <w:szCs w:val="24"/>
        </w:rPr>
        <w:t xml:space="preserve"> dotychczas sprawujące tę funkcję. Wykonawca zobowiązany jest przedłożyć Zamawiającemu propozycję zmiany, o której mowa w ust. 3 nie później niż na 7 dni przed planowanym powołaniem nowego kierownika budowy.</w:t>
      </w:r>
    </w:p>
    <w:p w:rsidR="00DB43F7" w:rsidRPr="00746601" w:rsidRDefault="00D17C18" w:rsidP="00746601">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Jakakolwiek przerwa w realizacji umowy wynikająca z braku kierownictwa budowy/robót będzie </w:t>
      </w:r>
      <w:proofErr w:type="gramStart"/>
      <w:r w:rsidRPr="00F43C1C">
        <w:rPr>
          <w:rFonts w:ascii="Times New Roman" w:hAnsi="Times New Roman" w:cs="Times New Roman"/>
          <w:color w:val="000000"/>
          <w:sz w:val="24"/>
          <w:szCs w:val="24"/>
        </w:rPr>
        <w:t>traktowana jako</w:t>
      </w:r>
      <w:proofErr w:type="gramEnd"/>
      <w:r w:rsidRPr="00F43C1C">
        <w:rPr>
          <w:rFonts w:ascii="Times New Roman" w:hAnsi="Times New Roman" w:cs="Times New Roman"/>
          <w:color w:val="000000"/>
          <w:sz w:val="24"/>
          <w:szCs w:val="24"/>
        </w:rPr>
        <w:t xml:space="preserve"> przerwa wynikła z przyczyn zależnych od Wykonawcy i nie może stanowić podstawy do zmiany terminu zakończenia robót.</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8</w:t>
      </w:r>
    </w:p>
    <w:p w:rsidR="00DB43F7" w:rsidRPr="00F43C1C" w:rsidRDefault="00D17C18" w:rsidP="00F874C4">
      <w:pPr>
        <w:pStyle w:val="Standard"/>
        <w:numPr>
          <w:ilvl w:val="0"/>
          <w:numId w:val="5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Wykonawca zobowiązuje się ponieść koszty wszelkich uzasadnionych prób i sprawdzeń, pozwalających na </w:t>
      </w:r>
      <w:proofErr w:type="gramStart"/>
      <w:r w:rsidRPr="00F43C1C">
        <w:rPr>
          <w:rFonts w:ascii="Times New Roman" w:hAnsi="Times New Roman" w:cs="Times New Roman"/>
          <w:color w:val="000000"/>
          <w:sz w:val="24"/>
          <w:szCs w:val="24"/>
        </w:rPr>
        <w:t>zbadanie jakości</w:t>
      </w:r>
      <w:proofErr w:type="gramEnd"/>
      <w:r w:rsidRPr="00F43C1C">
        <w:rPr>
          <w:rFonts w:ascii="Times New Roman" w:hAnsi="Times New Roman" w:cs="Times New Roman"/>
          <w:color w:val="000000"/>
          <w:sz w:val="24"/>
          <w:szCs w:val="24"/>
        </w:rPr>
        <w:t xml:space="preserve">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DB43F7" w:rsidRPr="00F43C1C"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DB43F7" w:rsidRPr="002643E3"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2643E3">
        <w:rPr>
          <w:rFonts w:ascii="Times New Roman" w:hAnsi="Times New Roman" w:cs="Times New Roman"/>
          <w:color w:val="000000"/>
          <w:sz w:val="24"/>
          <w:szCs w:val="24"/>
        </w:rPr>
        <w:t>Wykonawca zob</w:t>
      </w:r>
      <w:r w:rsidR="00056631" w:rsidRPr="002643E3">
        <w:rPr>
          <w:rFonts w:ascii="Times New Roman" w:hAnsi="Times New Roman" w:cs="Times New Roman"/>
          <w:color w:val="000000"/>
          <w:sz w:val="24"/>
          <w:szCs w:val="24"/>
        </w:rPr>
        <w:t>owiązuje się ponieść koszty wyłą</w:t>
      </w:r>
      <w:r w:rsidRPr="002643E3">
        <w:rPr>
          <w:rFonts w:ascii="Times New Roman" w:hAnsi="Times New Roman" w:cs="Times New Roman"/>
          <w:color w:val="000000"/>
          <w:sz w:val="24"/>
          <w:szCs w:val="24"/>
        </w:rPr>
        <w:t xml:space="preserve">czeń sieci elektroenergetycznych, </w:t>
      </w:r>
      <w:r w:rsidRPr="002643E3">
        <w:rPr>
          <w:rFonts w:ascii="Times New Roman" w:hAnsi="Times New Roman" w:cs="Times New Roman"/>
          <w:sz w:val="24"/>
          <w:szCs w:val="24"/>
        </w:rPr>
        <w:t>telekomunikacyjnych, wodociągowych i kanalizacyjnych</w:t>
      </w:r>
      <w:r w:rsidR="00056631" w:rsidRPr="002643E3">
        <w:rPr>
          <w:rFonts w:ascii="Times New Roman" w:hAnsi="Times New Roman" w:cs="Times New Roman"/>
          <w:sz w:val="24"/>
          <w:szCs w:val="24"/>
        </w:rPr>
        <w:t xml:space="preserve"> lub gazowych, </w:t>
      </w:r>
      <w:r w:rsidRPr="002643E3">
        <w:rPr>
          <w:rFonts w:ascii="Times New Roman" w:hAnsi="Times New Roman" w:cs="Times New Roman"/>
          <w:sz w:val="24"/>
          <w:szCs w:val="24"/>
        </w:rPr>
        <w:t>oraz zajęcia pasa drogowego w razie istnienia takiej potrzeby.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r w:rsidR="00D82642">
        <w:rPr>
          <w:rFonts w:ascii="Times New Roman" w:hAnsi="Times New Roman" w:cs="Times New Roman"/>
          <w:sz w:val="24"/>
          <w:szCs w:val="24"/>
        </w:rPr>
        <w:t>- jeśli dotyczy</w:t>
      </w:r>
      <w:r w:rsidRPr="00C45924">
        <w:rPr>
          <w:rFonts w:ascii="Times New Roman" w:hAnsi="Times New Roman" w:cs="Times New Roman"/>
          <w:sz w:val="24"/>
          <w:szCs w:val="24"/>
        </w:rPr>
        <w:t>.</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w:t>
      </w:r>
    </w:p>
    <w:p w:rsidR="00DB43F7" w:rsidRPr="00D82642" w:rsidRDefault="00D17C18" w:rsidP="00D82642">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DB43F7" w:rsidRPr="00C45924" w:rsidRDefault="00D17C18" w:rsidP="00D82642">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9</w:t>
      </w:r>
    </w:p>
    <w:p w:rsidR="00DB43F7" w:rsidRPr="00F43C1C" w:rsidRDefault="00D17C18" w:rsidP="00F874C4">
      <w:pPr>
        <w:pStyle w:val="Standard"/>
        <w:numPr>
          <w:ilvl w:val="0"/>
          <w:numId w:val="56"/>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oświadcza, iż dysponuje potencjałem maszynowym oraz potencjałem ludzkim posiadającym wiedzę, doświadczenie i odpowiednie kwalifikacje do należytego wykonania zobowiązań przyjętych na podstawie nini</w:t>
      </w:r>
      <w:r w:rsidRPr="00F43C1C">
        <w:rPr>
          <w:rFonts w:ascii="Times New Roman" w:hAnsi="Times New Roman" w:cs="Times New Roman"/>
          <w:color w:val="000000"/>
          <w:sz w:val="24"/>
          <w:szCs w:val="24"/>
        </w:rPr>
        <w:t>ejszej umowy (wykonania robót zgodnie z zasadami sztuki budowlanej i prawidłowego ich ukończenia) i nie istnieją żadne przeszkody prawne i faktyczne uniemożliwiające lub utrudniające mu wykonywanie przyjętych w niej zobowiązań.</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Używając własnych materiałów Wykonawca zobowiązuje się stosować materiały, zgodnie z warunkami przewidzianymi w SIWZ,</w:t>
      </w:r>
      <w:r w:rsidR="00D82642">
        <w:rPr>
          <w:rFonts w:ascii="Times New Roman" w:hAnsi="Times New Roman" w:cs="Times New Roman"/>
          <w:color w:val="000000"/>
          <w:sz w:val="24"/>
          <w:szCs w:val="24"/>
        </w:rPr>
        <w:t xml:space="preserve"> które będą odpowiadać wymogom </w:t>
      </w:r>
      <w:r w:rsidR="002212FE">
        <w:rPr>
          <w:rFonts w:ascii="Times New Roman" w:hAnsi="Times New Roman" w:cs="Times New Roman"/>
          <w:color w:val="000000"/>
          <w:sz w:val="24"/>
          <w:szCs w:val="24"/>
        </w:rPr>
        <w:t xml:space="preserve">określonym </w:t>
      </w:r>
      <w:r w:rsidRPr="00F43C1C">
        <w:rPr>
          <w:rFonts w:ascii="Times New Roman" w:hAnsi="Times New Roman" w:cs="Times New Roman"/>
          <w:color w:val="000000"/>
          <w:sz w:val="24"/>
          <w:szCs w:val="24"/>
        </w:rPr>
        <w:t>w PFU i SIWZ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10</w:t>
      </w:r>
    </w:p>
    <w:p w:rsidR="00DB43F7" w:rsidRPr="00F43C1C" w:rsidRDefault="00D17C18" w:rsidP="00F874C4">
      <w:pPr>
        <w:pStyle w:val="Standard"/>
        <w:numPr>
          <w:ilvl w:val="0"/>
          <w:numId w:val="5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wykonanie przedmiotu umowy określonego w § 1 Zamawiający zapłaci łącznie na rzecz Wykonawcy wynagrodzenie ryczałtowe netto </w:t>
      </w:r>
      <w:r w:rsidR="00A647FE" w:rsidRPr="00F43C1C">
        <w:rPr>
          <w:rFonts w:ascii="Times New Roman" w:hAnsi="Times New Roman" w:cs="Times New Roman"/>
          <w:color w:val="000000"/>
          <w:sz w:val="24"/>
          <w:szCs w:val="24"/>
        </w:rPr>
        <w:t>……</w:t>
      </w:r>
      <w:r w:rsidR="002212FE">
        <w:rPr>
          <w:rFonts w:ascii="Times New Roman" w:hAnsi="Times New Roman" w:cs="Times New Roman"/>
          <w:color w:val="000000"/>
          <w:sz w:val="24"/>
          <w:szCs w:val="24"/>
        </w:rPr>
        <w:t>…..</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złotych (słownie złotych </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plus podate</w:t>
      </w:r>
      <w:r w:rsidR="00A647FE" w:rsidRPr="00F43C1C">
        <w:rPr>
          <w:rFonts w:ascii="Times New Roman" w:hAnsi="Times New Roman" w:cs="Times New Roman"/>
          <w:color w:val="000000"/>
          <w:sz w:val="24"/>
          <w:szCs w:val="24"/>
        </w:rPr>
        <w:t>k 23% VAT w wysokości ………………..</w:t>
      </w:r>
      <w:r w:rsidRPr="00F43C1C">
        <w:rPr>
          <w:rFonts w:ascii="Times New Roman" w:hAnsi="Times New Roman" w:cs="Times New Roman"/>
          <w:color w:val="000000"/>
          <w:sz w:val="24"/>
          <w:szCs w:val="24"/>
        </w:rPr>
        <w:t xml:space="preserve"> złotych (słownie złotych: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co</w:t>
      </w:r>
      <w:r w:rsidR="00A647FE" w:rsidRPr="00F43C1C">
        <w:rPr>
          <w:rFonts w:ascii="Times New Roman" w:hAnsi="Times New Roman" w:cs="Times New Roman"/>
          <w:color w:val="000000"/>
          <w:sz w:val="24"/>
          <w:szCs w:val="24"/>
        </w:rPr>
        <w:t xml:space="preserve"> stanowi kwotę brutto ………………..</w:t>
      </w:r>
      <w:r w:rsidRPr="00F43C1C">
        <w:rPr>
          <w:rFonts w:ascii="Times New Roman" w:hAnsi="Times New Roman" w:cs="Times New Roman"/>
          <w:color w:val="000000"/>
          <w:sz w:val="24"/>
          <w:szCs w:val="24"/>
        </w:rPr>
        <w:t xml:space="preserve">złotych (złotych słownie: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w tym:</w:t>
      </w:r>
    </w:p>
    <w:p w:rsidR="00DB43F7" w:rsidRPr="001C4262" w:rsidRDefault="00D17C18" w:rsidP="00F874C4">
      <w:pPr>
        <w:pStyle w:val="Standard"/>
        <w:numPr>
          <w:ilvl w:val="0"/>
          <w:numId w:val="58"/>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Etap </w:t>
      </w:r>
      <w:r w:rsidRPr="002643E3">
        <w:rPr>
          <w:rFonts w:ascii="Times New Roman" w:hAnsi="Times New Roman" w:cs="Times New Roman"/>
          <w:color w:val="000000"/>
          <w:sz w:val="24"/>
          <w:szCs w:val="24"/>
        </w:rPr>
        <w:t>I wynagrodze</w:t>
      </w:r>
      <w:r w:rsidR="00A647FE" w:rsidRPr="002643E3">
        <w:rPr>
          <w:rFonts w:ascii="Times New Roman" w:hAnsi="Times New Roman" w:cs="Times New Roman"/>
          <w:color w:val="000000"/>
          <w:sz w:val="24"/>
          <w:szCs w:val="24"/>
        </w:rPr>
        <w:t>nie ryczałtowe netto ……………….</w:t>
      </w:r>
      <w:r w:rsidRPr="002643E3">
        <w:rPr>
          <w:rFonts w:ascii="Times New Roman" w:hAnsi="Times New Roman" w:cs="Times New Roman"/>
          <w:color w:val="000000"/>
          <w:sz w:val="24"/>
          <w:szCs w:val="24"/>
        </w:rPr>
        <w:t xml:space="preserve">zł </w:t>
      </w:r>
      <w:r w:rsidR="00A647FE" w:rsidRPr="002643E3">
        <w:rPr>
          <w:rFonts w:ascii="Times New Roman" w:hAnsi="Times New Roman" w:cs="Times New Roman"/>
          <w:color w:val="000000"/>
          <w:sz w:val="24"/>
          <w:szCs w:val="24"/>
        </w:rPr>
        <w:t>(słownie złotych: ……………….</w:t>
      </w:r>
      <w:r w:rsidR="002212FE"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 plus podate</w:t>
      </w:r>
      <w:r w:rsidR="00A647FE" w:rsidRPr="002643E3">
        <w:rPr>
          <w:rFonts w:ascii="Times New Roman" w:hAnsi="Times New Roman" w:cs="Times New Roman"/>
          <w:color w:val="000000"/>
          <w:sz w:val="24"/>
          <w:szCs w:val="24"/>
        </w:rPr>
        <w:t>k 23% VAT w wysokości…………….</w:t>
      </w:r>
      <w:r w:rsidRPr="002643E3">
        <w:rPr>
          <w:rFonts w:ascii="Times New Roman" w:hAnsi="Times New Roman" w:cs="Times New Roman"/>
          <w:color w:val="000000"/>
          <w:sz w:val="24"/>
          <w:szCs w:val="24"/>
        </w:rPr>
        <w:t>złotych (słow</w:t>
      </w:r>
      <w:r w:rsidR="002212FE" w:rsidRPr="002643E3">
        <w:rPr>
          <w:rFonts w:ascii="Times New Roman" w:hAnsi="Times New Roman" w:cs="Times New Roman"/>
          <w:color w:val="000000"/>
          <w:sz w:val="24"/>
          <w:szCs w:val="24"/>
        </w:rPr>
        <w:t>nie złotych: ……………………..</w:t>
      </w:r>
      <w:r w:rsidRPr="002643E3">
        <w:rPr>
          <w:rFonts w:ascii="Times New Roman" w:hAnsi="Times New Roman" w:cs="Times New Roman"/>
          <w:color w:val="000000"/>
          <w:sz w:val="24"/>
          <w:szCs w:val="24"/>
        </w:rPr>
        <w:t>), c</w:t>
      </w:r>
      <w:r w:rsidR="00A647FE" w:rsidRPr="002643E3">
        <w:rPr>
          <w:rFonts w:ascii="Times New Roman" w:hAnsi="Times New Roman" w:cs="Times New Roman"/>
          <w:color w:val="000000"/>
          <w:sz w:val="24"/>
          <w:szCs w:val="24"/>
        </w:rPr>
        <w:t>o stanowi kwotę brutto………………….</w:t>
      </w:r>
      <w:r w:rsidRPr="002643E3">
        <w:rPr>
          <w:rFonts w:ascii="Times New Roman" w:hAnsi="Times New Roman" w:cs="Times New Roman"/>
          <w:color w:val="000000"/>
          <w:sz w:val="24"/>
          <w:szCs w:val="24"/>
        </w:rPr>
        <w:t xml:space="preserve"> złotych (złotych s</w:t>
      </w:r>
      <w:r w:rsidR="002212FE" w:rsidRPr="002643E3">
        <w:rPr>
          <w:rFonts w:ascii="Times New Roman" w:hAnsi="Times New Roman" w:cs="Times New Roman"/>
          <w:color w:val="000000"/>
          <w:sz w:val="24"/>
          <w:szCs w:val="24"/>
        </w:rPr>
        <w:t xml:space="preserve">łownie: </w:t>
      </w:r>
      <w:r w:rsidR="002212FE" w:rsidRPr="001C4262">
        <w:rPr>
          <w:rFonts w:ascii="Times New Roman" w:hAnsi="Times New Roman" w:cs="Times New Roman"/>
          <w:color w:val="000000"/>
          <w:sz w:val="24"/>
          <w:szCs w:val="24"/>
        </w:rPr>
        <w:t xml:space="preserve">…………………. </w:t>
      </w:r>
      <w:r w:rsidRPr="001C4262">
        <w:rPr>
          <w:rFonts w:ascii="Times New Roman" w:hAnsi="Times New Roman" w:cs="Times New Roman"/>
          <w:color w:val="000000"/>
          <w:sz w:val="24"/>
          <w:szCs w:val="24"/>
        </w:rPr>
        <w:t>).</w:t>
      </w:r>
    </w:p>
    <w:p w:rsidR="00056631" w:rsidRPr="001C4262" w:rsidRDefault="00056631" w:rsidP="00056631">
      <w:pPr>
        <w:pStyle w:val="Standard"/>
        <w:suppressAutoHyphens w:val="0"/>
        <w:spacing w:after="120"/>
        <w:ind w:left="7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w tym</w:t>
      </w:r>
      <w:r w:rsidR="001D7DCD">
        <w:rPr>
          <w:rFonts w:ascii="Times New Roman" w:hAnsi="Times New Roman" w:cs="Times New Roman"/>
          <w:color w:val="000000"/>
          <w:sz w:val="24"/>
          <w:szCs w:val="24"/>
        </w:rPr>
        <w:t>:</w:t>
      </w:r>
      <w:r w:rsidRPr="001C4262">
        <w:rPr>
          <w:rFonts w:ascii="Times New Roman" w:hAnsi="Times New Roman" w:cs="Times New Roman"/>
          <w:color w:val="000000"/>
          <w:sz w:val="24"/>
          <w:szCs w:val="24"/>
        </w:rPr>
        <w:t xml:space="preserve"> </w:t>
      </w:r>
    </w:p>
    <w:p w:rsidR="007661FC" w:rsidRPr="001C4262" w:rsidRDefault="00056631" w:rsidP="007661FC">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dokumentacja  dotycząca</w:t>
      </w:r>
      <w:r w:rsidR="00036AF7" w:rsidRPr="001C4262">
        <w:rPr>
          <w:rFonts w:ascii="Times New Roman" w:hAnsi="Times New Roman" w:cs="Times New Roman"/>
          <w:color w:val="000000"/>
          <w:sz w:val="24"/>
          <w:szCs w:val="24"/>
        </w:rPr>
        <w:t xml:space="preserve"> budynku przy Pl. 11 Listopada 1</w:t>
      </w:r>
      <w:r w:rsidR="007661FC" w:rsidRPr="001C4262">
        <w:rPr>
          <w:rFonts w:ascii="Times New Roman" w:hAnsi="Times New Roman" w:cs="Times New Roman"/>
          <w:color w:val="000000"/>
          <w:sz w:val="24"/>
          <w:szCs w:val="24"/>
        </w:rPr>
        <w:t xml:space="preserve"> wynagrodzenie ryczałtowe netto ……………….zł (słownie złotych: ………………. ) plus podatek 23% VAT w wysokości…………….złotych (słownie złotych: ……………………..), co stanowi kwotę brutto…………………. złotych (złotych słownie: …………………. ).</w:t>
      </w:r>
    </w:p>
    <w:p w:rsidR="002643E3" w:rsidRPr="001C4262" w:rsidRDefault="00056631" w:rsidP="002643E3">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dokumentacja dotycząca budynku przy ul. Warszawsk</w:t>
      </w:r>
      <w:r w:rsidR="007661FC" w:rsidRPr="001C4262">
        <w:rPr>
          <w:rFonts w:ascii="Times New Roman" w:hAnsi="Times New Roman" w:cs="Times New Roman"/>
          <w:color w:val="000000"/>
          <w:sz w:val="24"/>
          <w:szCs w:val="24"/>
        </w:rPr>
        <w:t xml:space="preserve">iej 2 </w:t>
      </w:r>
      <w:r w:rsidR="007661FC" w:rsidRPr="001C4262">
        <w:rPr>
          <w:rFonts w:ascii="Times New Roman" w:hAnsi="Times New Roman" w:cs="Times New Roman"/>
          <w:color w:val="000000"/>
          <w:sz w:val="24"/>
          <w:szCs w:val="24"/>
        </w:rPr>
        <w:br/>
        <w:t>wynagrodzenie ryczałtowe netto ……………….zł (słownie złotych: ………………. ) plus podatek 23% VAT w wysokości…………….złotych (słownie złotych: ……………………..), co stanowi kwotę brutto…………………. złotych (złotych słownie: …………………. ).</w:t>
      </w:r>
    </w:p>
    <w:p w:rsidR="007661FC" w:rsidRPr="001C4262" w:rsidRDefault="007661FC" w:rsidP="002643E3">
      <w:pPr>
        <w:pStyle w:val="Standard"/>
        <w:numPr>
          <w:ilvl w:val="2"/>
          <w:numId w:val="7"/>
        </w:numPr>
        <w:suppressAutoHyphens w:val="0"/>
        <w:spacing w:after="120"/>
        <w:jc w:val="both"/>
        <w:rPr>
          <w:rFonts w:ascii="Times New Roman" w:hAnsi="Times New Roman" w:cs="Times New Roman"/>
          <w:color w:val="000000"/>
          <w:sz w:val="24"/>
          <w:szCs w:val="24"/>
        </w:rPr>
      </w:pPr>
      <w:proofErr w:type="gramStart"/>
      <w:r w:rsidRPr="001C4262">
        <w:rPr>
          <w:rFonts w:ascii="Times New Roman" w:hAnsi="Times New Roman" w:cs="Times New Roman"/>
          <w:color w:val="000000"/>
          <w:sz w:val="24"/>
          <w:szCs w:val="24"/>
        </w:rPr>
        <w:t>dokumentacja</w:t>
      </w:r>
      <w:proofErr w:type="gramEnd"/>
      <w:r w:rsidRPr="001C4262">
        <w:rPr>
          <w:rFonts w:ascii="Times New Roman" w:hAnsi="Times New Roman" w:cs="Times New Roman"/>
          <w:color w:val="000000"/>
          <w:sz w:val="24"/>
          <w:szCs w:val="24"/>
        </w:rPr>
        <w:t xml:space="preserve"> dotycząca </w:t>
      </w:r>
      <w:r w:rsidR="002643E3" w:rsidRPr="001C4262">
        <w:rPr>
          <w:rFonts w:ascii="Times New Roman" w:hAnsi="Times New Roman" w:cs="Times New Roman"/>
          <w:sz w:val="24"/>
          <w:szCs w:val="24"/>
        </w:rPr>
        <w:t>modernizacji podwórka zawartego  pomiędzy budynkami przylegającymi</w:t>
      </w:r>
      <w:r w:rsidR="002643E3" w:rsidRPr="001C4262">
        <w:rPr>
          <w:rFonts w:ascii="Arial" w:hAnsi="Arial" w:cs="Arial"/>
          <w:sz w:val="24"/>
          <w:szCs w:val="24"/>
        </w:rPr>
        <w:t xml:space="preserve"> </w:t>
      </w:r>
      <w:r w:rsidRPr="001C4262">
        <w:rPr>
          <w:rFonts w:ascii="Times New Roman" w:hAnsi="Times New Roman" w:cs="Times New Roman"/>
          <w:color w:val="000000"/>
          <w:sz w:val="24"/>
          <w:szCs w:val="24"/>
        </w:rPr>
        <w:t xml:space="preserve">wynagrodzenie ryczałtowe netto ……………….zł (słownie </w:t>
      </w:r>
      <w:proofErr w:type="gramStart"/>
      <w:r w:rsidRPr="001C4262">
        <w:rPr>
          <w:rFonts w:ascii="Times New Roman" w:hAnsi="Times New Roman" w:cs="Times New Roman"/>
          <w:color w:val="000000"/>
          <w:sz w:val="24"/>
          <w:szCs w:val="24"/>
        </w:rPr>
        <w:t>złotych: ………………. ) plus</w:t>
      </w:r>
      <w:proofErr w:type="gramEnd"/>
      <w:r w:rsidRPr="001C4262">
        <w:rPr>
          <w:rFonts w:ascii="Times New Roman" w:hAnsi="Times New Roman" w:cs="Times New Roman"/>
          <w:color w:val="000000"/>
          <w:sz w:val="24"/>
          <w:szCs w:val="24"/>
        </w:rPr>
        <w:t xml:space="preserve"> podatek 23% VAT w wysokości…………….</w:t>
      </w:r>
      <w:proofErr w:type="gramStart"/>
      <w:r w:rsidRPr="001C4262">
        <w:rPr>
          <w:rFonts w:ascii="Times New Roman" w:hAnsi="Times New Roman" w:cs="Times New Roman"/>
          <w:color w:val="000000"/>
          <w:sz w:val="24"/>
          <w:szCs w:val="24"/>
        </w:rPr>
        <w:t>złotych</w:t>
      </w:r>
      <w:proofErr w:type="gramEnd"/>
      <w:r w:rsidRPr="001C4262">
        <w:rPr>
          <w:rFonts w:ascii="Times New Roman" w:hAnsi="Times New Roman" w:cs="Times New Roman"/>
          <w:color w:val="000000"/>
          <w:sz w:val="24"/>
          <w:szCs w:val="24"/>
        </w:rPr>
        <w:t xml:space="preserve"> (słownie złotych: ……………………..), co stanowi kwotę brutto…………………. złotych (złotych słownie: …………………. ).</w:t>
      </w:r>
    </w:p>
    <w:p w:rsidR="00DB43F7" w:rsidRPr="002643E3" w:rsidRDefault="00D17C18" w:rsidP="00F874C4">
      <w:pPr>
        <w:pStyle w:val="Standard"/>
        <w:numPr>
          <w:ilvl w:val="0"/>
          <w:numId w:val="16"/>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 Etap II wynagrodzenie ryczałtowe netto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złotych (słownie złotych: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 p</w:t>
      </w:r>
      <w:r w:rsidR="002212FE" w:rsidRPr="002643E3">
        <w:rPr>
          <w:rFonts w:ascii="Times New Roman" w:hAnsi="Times New Roman" w:cs="Times New Roman"/>
          <w:color w:val="000000"/>
          <w:sz w:val="24"/>
          <w:szCs w:val="24"/>
        </w:rPr>
        <w:t>lus podatek 23% VAT w wysokości…………..</w:t>
      </w:r>
      <w:r w:rsidRPr="002643E3">
        <w:rPr>
          <w:rFonts w:ascii="Times New Roman" w:hAnsi="Times New Roman" w:cs="Times New Roman"/>
          <w:color w:val="000000"/>
          <w:sz w:val="24"/>
          <w:szCs w:val="24"/>
        </w:rPr>
        <w:t>(słownie złotych:</w:t>
      </w:r>
      <w:r w:rsidR="002212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co stanowi kwotę brutto </w:t>
      </w:r>
      <w:r w:rsidR="00A647FE" w:rsidRPr="002643E3">
        <w:rPr>
          <w:rFonts w:ascii="Times New Roman" w:hAnsi="Times New Roman" w:cs="Times New Roman"/>
          <w:color w:val="000000"/>
          <w:sz w:val="24"/>
          <w:szCs w:val="24"/>
        </w:rPr>
        <w:t>(złotych słownie: ……………………..</w:t>
      </w:r>
      <w:r w:rsidR="002212FE"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Wynagrodzenie za wykonane roboty będzie płatne na podstawie faktur częściowych</w:t>
      </w:r>
      <w:r w:rsidR="00D22B6F"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i faktury końcowej. Faktury mają ujmować podział na  elementy robót ujęte w harmonogramie rzeczowo- finanso</w:t>
      </w:r>
      <w:r w:rsidRPr="00F43C1C">
        <w:rPr>
          <w:rFonts w:ascii="Times New Roman" w:hAnsi="Times New Roman" w:cs="Times New Roman"/>
          <w:color w:val="000000"/>
          <w:sz w:val="24"/>
          <w:szCs w:val="24"/>
        </w:rPr>
        <w:t>wym .</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 10 ust. 1 zawiera wszelkie koszty związane z prawidłową realizacją umowy, w tym w szczególności: wykonania robót przygotowawczych, odtworzeniowych, porządkowych, zorganizowania, zagospodarowania i późniejszej likwid</w:t>
      </w:r>
      <w:r w:rsidR="002212FE">
        <w:rPr>
          <w:rFonts w:ascii="Times New Roman" w:hAnsi="Times New Roman" w:cs="Times New Roman"/>
          <w:color w:val="000000"/>
          <w:sz w:val="24"/>
          <w:szCs w:val="24"/>
        </w:rPr>
        <w:t>acji terenu budowy, ogrodzenia</w:t>
      </w:r>
      <w:r w:rsidRPr="00F43C1C">
        <w:rPr>
          <w:rFonts w:ascii="Times New Roman" w:hAnsi="Times New Roman" w:cs="Times New Roman"/>
          <w:color w:val="000000"/>
          <w:sz w:val="24"/>
          <w:szCs w:val="24"/>
        </w:rPr>
        <w:t>, koszty uzyskania wszelkich decyzji administracyjnych wraz z pełnomocnictwem (np. decyzje na prowadzenie badań archeologicznych), odtworzenia dróg, chodników i trawników, wywozu nadmiaru gruntu, prowadzenia gospodarki odpadami, badania zagęszczenia gruntu, odwodnienia wykopów, pełnej obsługi geodezyjnej, wysypiska i tymczasowego składowania, wykonania, wykonania dokumentacji powykonawczej, koszty związane z włączeniem do istniejących sieci, koszty związane z odbiorami robót, doprowadzenia terenu do stanu pierwotnego po zakończeniu realizacji robót budowlanych oraz wszelkie inne koszty wynikające z niniejszej umowy, w tym podatki obowiązujące na terenie Polski, a w szczególności podatek VAT.</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Wynagrodzenie określone w § 10 ust. 1 wyczerpuje wszystkie roszczenia Wykonawcy z tytułu wykonania umowy i zawiera wszelkie koszty niezbędne do zrealizowania zamówienia wynikające wprost z PFU i SIWZ jak również w nim nie ujęte, a które muszą być poniesione w celu realizacji przedmiotu umowy zgodnie ze sztuką budowlaną i obowiązującymi </w:t>
      </w:r>
      <w:r w:rsidRPr="002643E3">
        <w:rPr>
          <w:rFonts w:ascii="Times New Roman" w:hAnsi="Times New Roman" w:cs="Times New Roman"/>
          <w:color w:val="000000"/>
          <w:sz w:val="24"/>
          <w:szCs w:val="24"/>
        </w:rPr>
        <w:t>przepisami i normami.</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Podstawą do wystawienia faktury będzie każdorazowo sporządzony przez Wykonawcę i zaakceptowany przez przedstawicieli Zamawiającego protokół odbioru części przedmiotu zamówienia.</w:t>
      </w:r>
    </w:p>
    <w:p w:rsidR="00DB43F7" w:rsidRPr="002643E3"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sz w:val="24"/>
          <w:szCs w:val="24"/>
          <w:shd w:val="clear" w:color="auto" w:fill="FFFFFF"/>
        </w:rPr>
      </w:pPr>
      <w:r w:rsidRPr="002643E3">
        <w:rPr>
          <w:rFonts w:ascii="Times New Roman" w:hAnsi="Times New Roman" w:cs="Times New Roman"/>
          <w:color w:val="000000"/>
          <w:sz w:val="24"/>
          <w:szCs w:val="24"/>
          <w:shd w:val="clear" w:color="auto" w:fill="FFFFFF"/>
        </w:rPr>
        <w:t xml:space="preserve">Zgodnie z harmonogramem realizacji </w:t>
      </w:r>
      <w:r w:rsidRPr="002643E3">
        <w:rPr>
          <w:rFonts w:ascii="Times New Roman" w:hAnsi="Times New Roman" w:cs="Times New Roman"/>
          <w:sz w:val="24"/>
          <w:szCs w:val="24"/>
          <w:shd w:val="clear" w:color="auto" w:fill="FFFFFF"/>
        </w:rPr>
        <w:t>Projektu przewiduje się następujące faktury:</w:t>
      </w:r>
    </w:p>
    <w:p w:rsidR="004330B8" w:rsidRPr="002643E3" w:rsidRDefault="00736B91" w:rsidP="004330B8">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124B7A">
        <w:rPr>
          <w:rFonts w:ascii="Times New Roman" w:hAnsi="Times New Roman" w:cs="Times New Roman"/>
          <w:sz w:val="24"/>
          <w:szCs w:val="24"/>
          <w:shd w:val="clear" w:color="auto" w:fill="FFFFFF"/>
        </w:rPr>
        <w:t>.1. </w:t>
      </w:r>
      <w:r w:rsidR="00D22B6F" w:rsidRPr="002643E3">
        <w:rPr>
          <w:rFonts w:ascii="Times New Roman" w:hAnsi="Times New Roman" w:cs="Times New Roman"/>
          <w:sz w:val="24"/>
          <w:szCs w:val="24"/>
          <w:shd w:val="clear" w:color="auto" w:fill="FFFFFF"/>
        </w:rPr>
        <w:t xml:space="preserve">za wykonanie etapu I </w:t>
      </w:r>
      <w:r w:rsidR="00124B7A">
        <w:rPr>
          <w:rFonts w:ascii="Times New Roman" w:hAnsi="Times New Roman" w:cs="Times New Roman"/>
          <w:sz w:val="24"/>
          <w:szCs w:val="24"/>
          <w:shd w:val="clear" w:color="auto" w:fill="FFFFFF"/>
        </w:rPr>
        <w:t xml:space="preserve">- </w:t>
      </w:r>
      <w:r w:rsidR="00D17C18" w:rsidRPr="002643E3">
        <w:rPr>
          <w:rFonts w:ascii="Times New Roman" w:hAnsi="Times New Roman" w:cs="Times New Roman"/>
          <w:sz w:val="24"/>
          <w:szCs w:val="24"/>
          <w:shd w:val="clear" w:color="auto" w:fill="FFFFFF"/>
        </w:rPr>
        <w:t>faktury częś</w:t>
      </w:r>
      <w:r w:rsidR="00D22B6F" w:rsidRPr="002643E3">
        <w:rPr>
          <w:rFonts w:ascii="Times New Roman" w:hAnsi="Times New Roman" w:cs="Times New Roman"/>
          <w:sz w:val="24"/>
          <w:szCs w:val="24"/>
          <w:shd w:val="clear" w:color="auto" w:fill="FFFFFF"/>
        </w:rPr>
        <w:t xml:space="preserve">ciowe po odbiorze dokumentacji projektowej </w:t>
      </w:r>
      <w:proofErr w:type="gramStart"/>
      <w:r w:rsidR="00D22B6F" w:rsidRPr="002643E3">
        <w:rPr>
          <w:rFonts w:ascii="Times New Roman" w:hAnsi="Times New Roman" w:cs="Times New Roman"/>
          <w:sz w:val="24"/>
          <w:szCs w:val="24"/>
          <w:shd w:val="clear" w:color="auto" w:fill="FFFFFF"/>
        </w:rPr>
        <w:t>i  złożeniu</w:t>
      </w:r>
      <w:proofErr w:type="gramEnd"/>
      <w:r w:rsidR="00D22B6F" w:rsidRPr="002643E3">
        <w:rPr>
          <w:rFonts w:ascii="Times New Roman" w:hAnsi="Times New Roman" w:cs="Times New Roman"/>
          <w:sz w:val="24"/>
          <w:szCs w:val="24"/>
          <w:shd w:val="clear" w:color="auto" w:fill="FFFFFF"/>
        </w:rPr>
        <w:t xml:space="preserve"> wniosków o pozwoleniu na budowę – o</w:t>
      </w:r>
      <w:r w:rsidR="001D7DCD">
        <w:rPr>
          <w:rFonts w:ascii="Times New Roman" w:hAnsi="Times New Roman" w:cs="Times New Roman"/>
          <w:sz w:val="24"/>
          <w:szCs w:val="24"/>
          <w:shd w:val="clear" w:color="auto" w:fill="FFFFFF"/>
        </w:rPr>
        <w:t xml:space="preserve">drębnie dla każdego z budynków </w:t>
      </w:r>
      <w:r w:rsidR="00D17C18" w:rsidRPr="002643E3">
        <w:rPr>
          <w:rFonts w:ascii="Times New Roman" w:hAnsi="Times New Roman" w:cs="Times New Roman"/>
          <w:sz w:val="24"/>
          <w:szCs w:val="24"/>
          <w:shd w:val="clear" w:color="auto" w:fill="FFFFFF"/>
        </w:rPr>
        <w:t xml:space="preserve"> </w:t>
      </w:r>
      <w:r w:rsidR="00867E13" w:rsidRPr="002643E3">
        <w:rPr>
          <w:rFonts w:ascii="Times New Roman" w:hAnsi="Times New Roman" w:cs="Times New Roman"/>
          <w:sz w:val="24"/>
          <w:szCs w:val="24"/>
          <w:shd w:val="clear" w:color="auto" w:fill="FFFFFF"/>
        </w:rPr>
        <w:t>– IV kwartał 2019</w:t>
      </w:r>
      <w:r w:rsidR="00D22B6F" w:rsidRPr="002643E3">
        <w:rPr>
          <w:rFonts w:ascii="Times New Roman" w:hAnsi="Times New Roman" w:cs="Times New Roman"/>
          <w:sz w:val="24"/>
          <w:szCs w:val="24"/>
          <w:shd w:val="clear" w:color="auto" w:fill="FFFFFF"/>
        </w:rPr>
        <w:t xml:space="preserve"> </w:t>
      </w:r>
      <w:r w:rsidR="00867E13" w:rsidRPr="002643E3">
        <w:rPr>
          <w:rFonts w:ascii="Times New Roman" w:hAnsi="Times New Roman" w:cs="Times New Roman"/>
          <w:sz w:val="24"/>
          <w:szCs w:val="24"/>
          <w:shd w:val="clear" w:color="auto" w:fill="FFFFFF"/>
        </w:rPr>
        <w:t>r</w:t>
      </w:r>
      <w:r w:rsidR="00D22B6F" w:rsidRPr="002643E3">
        <w:rPr>
          <w:rFonts w:ascii="Times New Roman" w:hAnsi="Times New Roman" w:cs="Times New Roman"/>
          <w:sz w:val="24"/>
          <w:szCs w:val="24"/>
          <w:shd w:val="clear" w:color="auto" w:fill="FFFFFF"/>
        </w:rPr>
        <w:t>.</w:t>
      </w:r>
      <w:r w:rsidR="00867E13" w:rsidRPr="002643E3">
        <w:rPr>
          <w:rFonts w:ascii="Times New Roman" w:hAnsi="Times New Roman" w:cs="Times New Roman"/>
          <w:sz w:val="24"/>
          <w:szCs w:val="24"/>
          <w:shd w:val="clear" w:color="auto" w:fill="FFFFFF"/>
        </w:rPr>
        <w:t xml:space="preserve"> </w:t>
      </w:r>
    </w:p>
    <w:p w:rsidR="00DB43F7" w:rsidRPr="002643E3" w:rsidRDefault="00736B91" w:rsidP="004330B8">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4330B8" w:rsidRPr="002643E3">
        <w:rPr>
          <w:rFonts w:ascii="Times New Roman" w:hAnsi="Times New Roman" w:cs="Times New Roman"/>
          <w:sz w:val="24"/>
          <w:szCs w:val="24"/>
          <w:shd w:val="clear" w:color="auto" w:fill="FFFFFF"/>
        </w:rPr>
        <w:t>.2</w:t>
      </w:r>
      <w:r w:rsidR="00D17C18" w:rsidRPr="002643E3">
        <w:rPr>
          <w:rFonts w:ascii="Times New Roman" w:hAnsi="Times New Roman" w:cs="Times New Roman"/>
          <w:sz w:val="24"/>
          <w:szCs w:val="24"/>
          <w:shd w:val="clear" w:color="auto" w:fill="FFFFFF"/>
        </w:rPr>
        <w:t>.  faktura częściowa za wykonanie ro</w:t>
      </w:r>
      <w:r w:rsidR="004330B8" w:rsidRPr="002643E3">
        <w:rPr>
          <w:rFonts w:ascii="Times New Roman" w:hAnsi="Times New Roman" w:cs="Times New Roman"/>
          <w:sz w:val="24"/>
          <w:szCs w:val="24"/>
          <w:shd w:val="clear" w:color="auto" w:fill="FFFFFF"/>
        </w:rPr>
        <w:t xml:space="preserve">bót budowlanych – I kwartał 2020 </w:t>
      </w:r>
      <w:r w:rsidR="00D17C18" w:rsidRPr="002643E3">
        <w:rPr>
          <w:rFonts w:ascii="Times New Roman" w:hAnsi="Times New Roman" w:cs="Times New Roman"/>
          <w:sz w:val="24"/>
          <w:szCs w:val="24"/>
          <w:shd w:val="clear" w:color="auto" w:fill="FFFFFF"/>
        </w:rPr>
        <w:t xml:space="preserve"> r.</w:t>
      </w:r>
    </w:p>
    <w:p w:rsidR="00DB43F7" w:rsidRPr="002643E3" w:rsidRDefault="00736B91" w:rsidP="00F874C4">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4330B8" w:rsidRPr="002643E3">
        <w:rPr>
          <w:rFonts w:ascii="Times New Roman" w:hAnsi="Times New Roman" w:cs="Times New Roman"/>
          <w:sz w:val="24"/>
          <w:szCs w:val="24"/>
          <w:shd w:val="clear" w:color="auto" w:fill="FFFFFF"/>
        </w:rPr>
        <w:t>.3</w:t>
      </w:r>
      <w:r w:rsidR="00D17C18" w:rsidRPr="002643E3">
        <w:rPr>
          <w:rFonts w:ascii="Times New Roman" w:hAnsi="Times New Roman" w:cs="Times New Roman"/>
          <w:sz w:val="24"/>
          <w:szCs w:val="24"/>
          <w:shd w:val="clear" w:color="auto" w:fill="FFFFFF"/>
        </w:rPr>
        <w:t>.  faktura częściowa za wykonanie rob</w:t>
      </w:r>
      <w:r w:rsidR="00CF723E" w:rsidRPr="002643E3">
        <w:rPr>
          <w:rFonts w:ascii="Times New Roman" w:hAnsi="Times New Roman" w:cs="Times New Roman"/>
          <w:sz w:val="24"/>
          <w:szCs w:val="24"/>
          <w:shd w:val="clear" w:color="auto" w:fill="FFFFFF"/>
        </w:rPr>
        <w:t xml:space="preserve">ót budowlanych – II kwartał </w:t>
      </w:r>
      <w:r w:rsidR="004330B8" w:rsidRPr="002643E3">
        <w:rPr>
          <w:rFonts w:ascii="Times New Roman" w:hAnsi="Times New Roman" w:cs="Times New Roman"/>
          <w:sz w:val="24"/>
          <w:szCs w:val="24"/>
          <w:shd w:val="clear" w:color="auto" w:fill="FFFFFF"/>
        </w:rPr>
        <w:t>2020</w:t>
      </w:r>
      <w:r w:rsidR="00D17C18" w:rsidRPr="002643E3">
        <w:rPr>
          <w:rFonts w:ascii="Times New Roman" w:hAnsi="Times New Roman" w:cs="Times New Roman"/>
          <w:sz w:val="24"/>
          <w:szCs w:val="24"/>
          <w:shd w:val="clear" w:color="auto" w:fill="FFFFFF"/>
        </w:rPr>
        <w:t xml:space="preserve"> r.</w:t>
      </w:r>
    </w:p>
    <w:p w:rsidR="00DB43F7" w:rsidRPr="00C45924" w:rsidRDefault="004330B8" w:rsidP="00F874C4">
      <w:pPr>
        <w:pStyle w:val="Textbody"/>
        <w:ind w:left="720" w:hanging="429"/>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6.4</w:t>
      </w:r>
      <w:r w:rsidR="00D17C18" w:rsidRPr="002643E3">
        <w:rPr>
          <w:rFonts w:ascii="Times New Roman" w:hAnsi="Times New Roman" w:cs="Times New Roman"/>
          <w:sz w:val="24"/>
          <w:szCs w:val="24"/>
          <w:shd w:val="clear" w:color="auto" w:fill="FFFFFF"/>
        </w:rPr>
        <w:t>.</w:t>
      </w:r>
      <w:r w:rsidR="00736B91" w:rsidRPr="002643E3">
        <w:rPr>
          <w:rFonts w:ascii="Times New Roman" w:hAnsi="Times New Roman" w:cs="Times New Roman"/>
          <w:sz w:val="24"/>
          <w:szCs w:val="24"/>
          <w:shd w:val="clear" w:color="auto" w:fill="FFFFFF"/>
        </w:rPr>
        <w:t xml:space="preserve"> </w:t>
      </w:r>
      <w:r w:rsidR="00D17C18" w:rsidRPr="002643E3">
        <w:rPr>
          <w:rFonts w:ascii="Times New Roman" w:hAnsi="Times New Roman" w:cs="Times New Roman"/>
          <w:sz w:val="24"/>
          <w:szCs w:val="24"/>
          <w:shd w:val="clear" w:color="auto" w:fill="FFFFFF"/>
        </w:rPr>
        <w:t>faktura częściowa za wykonanie robó</w:t>
      </w:r>
      <w:r w:rsidR="00CF723E" w:rsidRPr="002643E3">
        <w:rPr>
          <w:rFonts w:ascii="Times New Roman" w:hAnsi="Times New Roman" w:cs="Times New Roman"/>
          <w:sz w:val="24"/>
          <w:szCs w:val="24"/>
          <w:shd w:val="clear" w:color="auto" w:fill="FFFFFF"/>
        </w:rPr>
        <w:t>t budowlanych</w:t>
      </w:r>
      <w:r w:rsidR="00CF723E" w:rsidRPr="00C45924">
        <w:rPr>
          <w:rFonts w:ascii="Times New Roman" w:hAnsi="Times New Roman" w:cs="Times New Roman"/>
          <w:sz w:val="24"/>
          <w:szCs w:val="24"/>
          <w:shd w:val="clear" w:color="auto" w:fill="FFFFFF"/>
        </w:rPr>
        <w:t xml:space="preserve"> – III kwartał </w:t>
      </w:r>
      <w:r w:rsidRPr="00C45924">
        <w:rPr>
          <w:rFonts w:ascii="Times New Roman" w:hAnsi="Times New Roman" w:cs="Times New Roman"/>
          <w:sz w:val="24"/>
          <w:szCs w:val="24"/>
          <w:shd w:val="clear" w:color="auto" w:fill="FFFFFF"/>
        </w:rPr>
        <w:t>2020</w:t>
      </w:r>
      <w:r w:rsidR="00CF723E" w:rsidRPr="00C45924">
        <w:rPr>
          <w:rFonts w:ascii="Times New Roman" w:hAnsi="Times New Roman" w:cs="Times New Roman"/>
          <w:sz w:val="24"/>
          <w:szCs w:val="24"/>
          <w:shd w:val="clear" w:color="auto" w:fill="FFFFFF"/>
        </w:rPr>
        <w:t xml:space="preserve"> </w:t>
      </w:r>
      <w:r w:rsidR="00D17C18" w:rsidRPr="00C45924">
        <w:rPr>
          <w:rFonts w:ascii="Times New Roman" w:hAnsi="Times New Roman" w:cs="Times New Roman"/>
          <w:sz w:val="24"/>
          <w:szCs w:val="24"/>
          <w:shd w:val="clear" w:color="auto" w:fill="FFFFFF"/>
        </w:rPr>
        <w:t xml:space="preserve"> r.</w:t>
      </w:r>
    </w:p>
    <w:p w:rsidR="004330B8" w:rsidRPr="00C45924" w:rsidRDefault="004330B8" w:rsidP="004330B8">
      <w:pPr>
        <w:pStyle w:val="Textbody"/>
        <w:ind w:left="720" w:hanging="443"/>
        <w:jc w:val="both"/>
        <w:rPr>
          <w:rFonts w:ascii="Times New Roman" w:hAnsi="Times New Roman" w:cs="Times New Roman"/>
          <w:sz w:val="24"/>
          <w:szCs w:val="24"/>
          <w:shd w:val="clear" w:color="auto" w:fill="FFFFFF"/>
        </w:rPr>
      </w:pPr>
      <w:r w:rsidRPr="00C45924">
        <w:rPr>
          <w:rFonts w:ascii="Times New Roman" w:hAnsi="Times New Roman" w:cs="Times New Roman"/>
          <w:sz w:val="24"/>
          <w:szCs w:val="24"/>
          <w:shd w:val="clear" w:color="auto" w:fill="FFFFFF"/>
        </w:rPr>
        <w:t>6.5</w:t>
      </w:r>
      <w:r w:rsidR="00D17C18" w:rsidRPr="00C45924">
        <w:rPr>
          <w:rFonts w:ascii="Times New Roman" w:hAnsi="Times New Roman" w:cs="Times New Roman"/>
          <w:sz w:val="24"/>
          <w:szCs w:val="24"/>
          <w:shd w:val="clear" w:color="auto" w:fill="FFFFFF"/>
        </w:rPr>
        <w:t>.</w:t>
      </w:r>
      <w:r w:rsidR="00736B91" w:rsidRPr="00C45924">
        <w:rPr>
          <w:rFonts w:ascii="Times New Roman" w:hAnsi="Times New Roman" w:cs="Times New Roman"/>
          <w:sz w:val="24"/>
          <w:szCs w:val="24"/>
          <w:shd w:val="clear" w:color="auto" w:fill="FFFFFF"/>
        </w:rPr>
        <w:t xml:space="preserve"> </w:t>
      </w:r>
      <w:r w:rsidR="00D17C18" w:rsidRPr="00C45924">
        <w:rPr>
          <w:rFonts w:ascii="Times New Roman" w:hAnsi="Times New Roman" w:cs="Times New Roman"/>
          <w:sz w:val="24"/>
          <w:szCs w:val="24"/>
          <w:shd w:val="clear" w:color="auto" w:fill="FFFFFF"/>
        </w:rPr>
        <w:t>faktura końcowa za wykonanie rob</w:t>
      </w:r>
      <w:r w:rsidR="00CF723E" w:rsidRPr="00C45924">
        <w:rPr>
          <w:rFonts w:ascii="Times New Roman" w:hAnsi="Times New Roman" w:cs="Times New Roman"/>
          <w:sz w:val="24"/>
          <w:szCs w:val="24"/>
          <w:shd w:val="clear" w:color="auto" w:fill="FFFFFF"/>
        </w:rPr>
        <w:t xml:space="preserve">ót budowlanych – IV kwartał </w:t>
      </w:r>
      <w:r w:rsidRPr="00C45924">
        <w:rPr>
          <w:rFonts w:ascii="Times New Roman" w:hAnsi="Times New Roman" w:cs="Times New Roman"/>
          <w:sz w:val="24"/>
          <w:szCs w:val="24"/>
          <w:shd w:val="clear" w:color="auto" w:fill="FFFFFF"/>
        </w:rPr>
        <w:t>2020</w:t>
      </w:r>
      <w:r w:rsidR="00D17C18" w:rsidRPr="00C45924">
        <w:rPr>
          <w:rFonts w:ascii="Times New Roman" w:hAnsi="Times New Roman" w:cs="Times New Roman"/>
          <w:sz w:val="24"/>
          <w:szCs w:val="24"/>
          <w:shd w:val="clear" w:color="auto" w:fill="FFFFFF"/>
        </w:rPr>
        <w:t xml:space="preserve"> r</w:t>
      </w:r>
      <w:r w:rsidR="00CF723E" w:rsidRPr="00C45924">
        <w:rPr>
          <w:rFonts w:ascii="Times New Roman" w:hAnsi="Times New Roman" w:cs="Times New Roman"/>
          <w:sz w:val="24"/>
          <w:szCs w:val="24"/>
          <w:shd w:val="clear" w:color="auto" w:fill="FFFFFF"/>
        </w:rPr>
        <w:t xml:space="preserve">. </w:t>
      </w:r>
    </w:p>
    <w:p w:rsidR="00DB43F7" w:rsidRPr="00F43C1C" w:rsidRDefault="00D17C18" w:rsidP="00053D2D">
      <w:pPr>
        <w:pStyle w:val="Textbody"/>
        <w:numPr>
          <w:ilvl w:val="0"/>
          <w:numId w:val="15"/>
        </w:numPr>
        <w:ind w:left="397"/>
        <w:jc w:val="both"/>
        <w:rPr>
          <w:rFonts w:ascii="Times New Roman" w:hAnsi="Times New Roman" w:cs="Times New Roman"/>
          <w:color w:val="000000"/>
          <w:sz w:val="24"/>
          <w:szCs w:val="24"/>
        </w:rPr>
      </w:pPr>
      <w:r w:rsidRPr="00C45924">
        <w:rPr>
          <w:rFonts w:ascii="Times New Roman" w:hAnsi="Times New Roman" w:cs="Times New Roman"/>
          <w:sz w:val="24"/>
          <w:szCs w:val="24"/>
        </w:rPr>
        <w:t>Ostateczne rozliczenie za wykonane roboty nastą</w:t>
      </w:r>
      <w:r w:rsidR="004330B8" w:rsidRPr="00C45924">
        <w:rPr>
          <w:rFonts w:ascii="Times New Roman" w:hAnsi="Times New Roman" w:cs="Times New Roman"/>
          <w:sz w:val="24"/>
          <w:szCs w:val="24"/>
        </w:rPr>
        <w:t xml:space="preserve">pi w oparciu o fakturę końcową, </w:t>
      </w:r>
      <w:r w:rsidRPr="00C45924">
        <w:rPr>
          <w:rFonts w:ascii="Times New Roman" w:hAnsi="Times New Roman" w:cs="Times New Roman"/>
          <w:sz w:val="24"/>
          <w:szCs w:val="24"/>
        </w:rPr>
        <w:t>wystawioną na podstawie protokołu odbioru końcowego po uzyskaniu</w:t>
      </w:r>
      <w:r w:rsidR="007661FC">
        <w:rPr>
          <w:rFonts w:ascii="Times New Roman" w:hAnsi="Times New Roman" w:cs="Times New Roman"/>
          <w:sz w:val="24"/>
          <w:szCs w:val="24"/>
        </w:rPr>
        <w:t xml:space="preserve"> </w:t>
      </w:r>
      <w:r w:rsidRPr="00C45924">
        <w:rPr>
          <w:rFonts w:ascii="Times New Roman" w:hAnsi="Times New Roman" w:cs="Times New Roman"/>
          <w:sz w:val="24"/>
          <w:szCs w:val="24"/>
        </w:rPr>
        <w:t>decyzji pozwolenia na użytkowanie przedmiotu zamówienia</w:t>
      </w:r>
      <w:r w:rsidRPr="00F43C1C">
        <w:rPr>
          <w:rFonts w:ascii="Times New Roman" w:hAnsi="Times New Roman" w:cs="Times New Roman"/>
          <w:color w:val="000000"/>
          <w:sz w:val="24"/>
          <w:szCs w:val="24"/>
        </w:rPr>
        <w:t>.</w:t>
      </w:r>
    </w:p>
    <w:p w:rsidR="00DB43F7" w:rsidRPr="00F43C1C"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Wartość faktury końcowej nie może być niższa niż 10% ceny ryczałtowej określonej w § 10 ust. 1 niniejszej umowy.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wystąpienia opóźnienia z przyczyn leżących po stronie Wykonawcy w oddaniu przedmiotu zamówienia lub opóźnienia w usunięciu wad stwierdzonych przy odbiorze, wartość poszczególnych faktur zostanie pomniejszona o wysokość kar umownych, ustaloną w oparciu o zapisy zamieszczone w § 11 niniejszej umowy.</w:t>
      </w:r>
    </w:p>
    <w:p w:rsidR="00DB43F7" w:rsidRPr="006B2736"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6B2736">
        <w:rPr>
          <w:rFonts w:ascii="Times New Roman" w:hAnsi="Times New Roman" w:cs="Times New Roman"/>
          <w:color w:val="000000"/>
          <w:sz w:val="24"/>
          <w:szCs w:val="24"/>
        </w:rPr>
        <w:t xml:space="preserve">Wynagrodzenie zostanie uiszczone przez Zamawiającego na rachunek bankowy Wykonawcy </w:t>
      </w:r>
      <w:r w:rsidR="002212FE">
        <w:rPr>
          <w:rFonts w:ascii="Times New Roman" w:hAnsi="Times New Roman" w:cs="Times New Roman"/>
          <w:color w:val="000000"/>
          <w:sz w:val="24"/>
          <w:szCs w:val="24"/>
        </w:rPr>
        <w:t xml:space="preserve">wskazany na fakturze </w:t>
      </w:r>
      <w:r w:rsidRPr="006B2736">
        <w:rPr>
          <w:rFonts w:ascii="Times New Roman" w:hAnsi="Times New Roman" w:cs="Times New Roman"/>
          <w:color w:val="000000"/>
          <w:sz w:val="24"/>
          <w:szCs w:val="24"/>
        </w:rPr>
        <w:t>w terminie do 30 dni od dnia doręczenia faktury VAT do siedziby Zamawiającego, po uprzedniej akceptacji faktury VAT przez Zamawiającego jako wystawionej zgodnie z postanowieniami umowy.</w:t>
      </w:r>
    </w:p>
    <w:p w:rsidR="006B2736" w:rsidRPr="006B2736" w:rsidRDefault="00053D2D" w:rsidP="00053D2D">
      <w:pPr>
        <w:widowControl/>
        <w:numPr>
          <w:ilvl w:val="0"/>
          <w:numId w:val="15"/>
        </w:numPr>
        <w:tabs>
          <w:tab w:val="left" w:pos="426"/>
          <w:tab w:val="left" w:pos="12328"/>
        </w:tabs>
        <w:autoSpaceDN/>
        <w:spacing w:after="0" w:line="240" w:lineRule="auto"/>
        <w:ind w:left="397"/>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6B2736" w:rsidRPr="006B2736">
        <w:rPr>
          <w:rFonts w:ascii="Times New Roman" w:hAnsi="Times New Roman" w:cs="Times New Roman"/>
          <w:sz w:val="24"/>
          <w:szCs w:val="24"/>
        </w:rPr>
        <w:t xml:space="preserve">Za datę terminowej płatności uważa się datę obciążenia rachunku bankowego Zamawiającego, najpóźniej w ostatnim dniu terminu płatności. </w:t>
      </w:r>
    </w:p>
    <w:p w:rsidR="006B2736" w:rsidRPr="006B2736" w:rsidRDefault="006B2736" w:rsidP="00053D2D">
      <w:pPr>
        <w:widowControl/>
        <w:numPr>
          <w:ilvl w:val="0"/>
          <w:numId w:val="15"/>
        </w:numPr>
        <w:tabs>
          <w:tab w:val="left" w:pos="284"/>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  Faktury będą wystawione:                            </w:t>
      </w:r>
    </w:p>
    <w:p w:rsidR="006B2736" w:rsidRPr="006B2736" w:rsidRDefault="006B2736" w:rsidP="006B2736">
      <w:pPr>
        <w:tabs>
          <w:tab w:val="left" w:pos="284"/>
        </w:tabs>
        <w:spacing w:after="0"/>
        <w:jc w:val="center"/>
        <w:rPr>
          <w:rFonts w:ascii="Times New Roman" w:hAnsi="Times New Roman" w:cs="Times New Roman"/>
          <w:sz w:val="24"/>
          <w:szCs w:val="24"/>
        </w:rPr>
      </w:pPr>
    </w:p>
    <w:p w:rsidR="006B2736" w:rsidRPr="006B2736" w:rsidRDefault="006B2736" w:rsidP="006B2736">
      <w:pPr>
        <w:tabs>
          <w:tab w:val="left" w:pos="284"/>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Nabywca: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Gmina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ul. Warszawska 14</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NIP: 831-15-75-675</w:t>
      </w:r>
    </w:p>
    <w:p w:rsidR="006B2736" w:rsidRPr="006B2736" w:rsidRDefault="006B2736" w:rsidP="006B2736">
      <w:pPr>
        <w:tabs>
          <w:tab w:val="left" w:pos="426"/>
          <w:tab w:val="left" w:pos="3600"/>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Odbiorca: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Urząd Miejski w Łasku</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DE4D23" w:rsidRDefault="006B2736" w:rsidP="006B2736">
      <w:pPr>
        <w:tabs>
          <w:tab w:val="left" w:pos="426"/>
          <w:tab w:val="left" w:pos="3600"/>
        </w:tabs>
        <w:spacing w:after="0"/>
        <w:jc w:val="center"/>
        <w:rPr>
          <w:rFonts w:ascii="Times New Roman" w:hAnsi="Times New Roman" w:cs="Times New Roman"/>
          <w:sz w:val="24"/>
          <w:szCs w:val="24"/>
        </w:rPr>
      </w:pPr>
      <w:r w:rsidRPr="00DE4D23">
        <w:rPr>
          <w:rFonts w:ascii="Times New Roman" w:hAnsi="Times New Roman" w:cs="Times New Roman"/>
          <w:sz w:val="24"/>
          <w:szCs w:val="24"/>
        </w:rPr>
        <w:t>ul. Warszawska 14.</w:t>
      </w:r>
    </w:p>
    <w:p w:rsidR="00DB43F7" w:rsidRPr="00DE4D2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DE4D23">
        <w:rPr>
          <w:rFonts w:ascii="Times New Roman" w:hAnsi="Times New Roman" w:cs="Times New Roman"/>
          <w:color w:val="000000"/>
          <w:sz w:val="24"/>
          <w:szCs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DE4D23" w:rsidRPr="00DE4D23">
        <w:rPr>
          <w:rFonts w:ascii="Times New Roman" w:hAnsi="Times New Roman" w:cs="Times New Roman"/>
          <w:sz w:val="24"/>
          <w:szCs w:val="24"/>
        </w:rPr>
        <w:t xml:space="preserve"> lub złożenia oświadczenia, że dane roboty zostały wykonane bez udziału podwykonawców</w:t>
      </w:r>
      <w:r w:rsidR="002212FE" w:rsidRPr="00DE4D23">
        <w:rPr>
          <w:rFonts w:ascii="Times New Roman" w:hAnsi="Times New Roman" w:cs="Times New Roman"/>
          <w:color w:val="000000"/>
          <w:sz w:val="24"/>
          <w:szCs w:val="24"/>
        </w:rPr>
        <w:t xml:space="preserve"> </w:t>
      </w:r>
      <w:r w:rsidRPr="00DE4D2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nieprzedstawienia przez Wykonawcę wszystkich dowodów zapłaty, o których mowa w ust. 13 wstrzymuje się wypłatę należnego wynagrodzenia za odebrane roboty budowlane, w części równej sumie kwot wynikających z nieprzedstawionych dowodów zapłaty.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ust. 1</w:t>
      </w:r>
      <w:r w:rsidR="00D90A21">
        <w:rPr>
          <w:rFonts w:ascii="Times New Roman" w:hAnsi="Times New Roman" w:cs="Times New Roman"/>
          <w:color w:val="000000"/>
          <w:sz w:val="24"/>
          <w:szCs w:val="24"/>
        </w:rPr>
        <w:t>5</w:t>
      </w:r>
      <w:r w:rsidRPr="00F43C1C">
        <w:rPr>
          <w:rFonts w:ascii="Times New Roman" w:hAnsi="Times New Roman" w:cs="Times New Roman"/>
          <w:color w:val="000000"/>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Bezpośrednia zapłata obejmuje wyłącznie należne wynagrodzenie, bez odsetek, należnych podwykonawcy lub dalszemu podwykonawcy.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 dokonaniem bezpośredniej zapłaty Zamawiający umożliwi Wykonawcy zgłoszenie w formie pisemnej uwag dotyczących zasadności bezpośredniej zapłaty wynagrodzenia podwykonawcy lub dalszemu podwykonawcy, o których mowa w ust. 15 niniejszego paragrafu. Zamawiający poinformuje Wykonawcę o terminie zgłaszania uwag, nie krótszym niż 7 dni od dnia doręczenia informacji o uchyleniu się od obowiązku zapłaty przez Wykonawcę, podwykonawcę lub dalszego podwykonawcę.</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zgłoszenia uwag, o których mowa w ust. 18 niniejszego paragrafu, w terminie wskazanym przez Zamawiającego, Zamawiający może: nie dokonać bezpośredniej zapłaty wynagrodzenia podwykonawcy lub dalszemu podwykonawcy, jeżeli Wykonawca wykaże niezasadność takiej zapłaty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dokonać bezpośredniej zapłaty wynagrodzenia podwykonawcy lub dalszemu podwykonawcy, jeżeli podwykonawca lub dalszy podwykonawca wykaże zasadność takiej zapłaty.</w:t>
      </w:r>
    </w:p>
    <w:p w:rsidR="00DB43F7" w:rsidRPr="00053D2D"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 przypadku dokonania bezpośredniej zapłaty podwykon</w:t>
      </w:r>
      <w:r w:rsidR="00053D2D" w:rsidRPr="00053D2D">
        <w:rPr>
          <w:rFonts w:ascii="Times New Roman" w:hAnsi="Times New Roman" w:cs="Times New Roman"/>
          <w:color w:val="000000"/>
          <w:sz w:val="24"/>
          <w:szCs w:val="24"/>
        </w:rPr>
        <w:t xml:space="preserve">awcy lub dalszemu </w:t>
      </w:r>
      <w:r w:rsidR="004330B8" w:rsidRPr="00053D2D">
        <w:rPr>
          <w:rFonts w:ascii="Times New Roman" w:hAnsi="Times New Roman" w:cs="Times New Roman"/>
          <w:color w:val="000000"/>
          <w:sz w:val="24"/>
          <w:szCs w:val="24"/>
        </w:rPr>
        <w:t xml:space="preserve">podwykonawcy, </w:t>
      </w:r>
      <w:r w:rsidRPr="00053D2D">
        <w:rPr>
          <w:rFonts w:ascii="Times New Roman" w:hAnsi="Times New Roman" w:cs="Times New Roman"/>
          <w:color w:val="000000"/>
          <w:sz w:val="24"/>
          <w:szCs w:val="24"/>
        </w:rPr>
        <w:t xml:space="preserve">o których mowa w ust. 15 niniejszego paragrafu, Zamawiający potrąci kwotę wypłaconego </w:t>
      </w:r>
      <w:r w:rsidRPr="00053D2D">
        <w:rPr>
          <w:rFonts w:ascii="Times New Roman" w:hAnsi="Times New Roman" w:cs="Times New Roman"/>
          <w:color w:val="000000"/>
          <w:sz w:val="24"/>
          <w:szCs w:val="24"/>
        </w:rPr>
        <w:tab/>
        <w:t>wynagrodzenia z wynagrodzenia należnego Wykonawcy, do c</w:t>
      </w:r>
      <w:r w:rsidR="004330B8" w:rsidRPr="00053D2D">
        <w:rPr>
          <w:rFonts w:ascii="Times New Roman" w:hAnsi="Times New Roman" w:cs="Times New Roman"/>
          <w:color w:val="000000"/>
          <w:sz w:val="24"/>
          <w:szCs w:val="24"/>
        </w:rPr>
        <w:t xml:space="preserve">zego niniejszym Wykonawca  </w:t>
      </w:r>
      <w:r w:rsidR="009E407A" w:rsidRPr="00053D2D">
        <w:rPr>
          <w:rFonts w:ascii="Times New Roman" w:hAnsi="Times New Roman" w:cs="Times New Roman"/>
          <w:color w:val="000000"/>
          <w:sz w:val="24"/>
          <w:szCs w:val="24"/>
        </w:rPr>
        <w:t>Zama</w:t>
      </w:r>
      <w:r w:rsidRPr="00053D2D">
        <w:rPr>
          <w:rFonts w:ascii="Times New Roman" w:hAnsi="Times New Roman" w:cs="Times New Roman"/>
          <w:color w:val="000000"/>
          <w:sz w:val="24"/>
          <w:szCs w:val="24"/>
        </w:rPr>
        <w:t>wiającego upoważnia.</w:t>
      </w:r>
    </w:p>
    <w:p w:rsidR="00DB43F7" w:rsidRPr="00F43C1C"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Kwota wynagrodzenia wypłacanego podwykonawcy lub</w:t>
      </w:r>
      <w:r w:rsidR="004330B8">
        <w:rPr>
          <w:rFonts w:ascii="Times New Roman" w:hAnsi="Times New Roman" w:cs="Times New Roman"/>
          <w:color w:val="000000"/>
          <w:sz w:val="24"/>
          <w:szCs w:val="24"/>
        </w:rPr>
        <w:t xml:space="preserve"> dalszemu podwykonawcy nie może </w:t>
      </w:r>
      <w:r w:rsidRPr="00F43C1C">
        <w:rPr>
          <w:rFonts w:ascii="Times New Roman" w:hAnsi="Times New Roman" w:cs="Times New Roman"/>
          <w:color w:val="000000"/>
          <w:sz w:val="24"/>
          <w:szCs w:val="24"/>
        </w:rPr>
        <w:t>przekroczyć wartości robót (usług, dostaw) wynikającej z niniejszej umowy.</w:t>
      </w:r>
    </w:p>
    <w:p w:rsidR="0001740D" w:rsidRPr="00746601" w:rsidRDefault="00D17C18" w:rsidP="00746601">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Konieczność wielokrotnego dokonywania bezpośredniej zapłaty wynagrodzenia podwykonawcy</w:t>
      </w:r>
      <w:r w:rsidRPr="00F43C1C">
        <w:rPr>
          <w:rFonts w:ascii="Times New Roman" w:hAnsi="Times New Roman" w:cs="Times New Roman"/>
          <w:color w:val="000000"/>
          <w:sz w:val="24"/>
          <w:szCs w:val="24"/>
        </w:rPr>
        <w:tab/>
        <w:t>lub dalszemu podwykonawcy, o którym mowa w ust. 15 niniejszego paragrafu, lub konieczność</w:t>
      </w:r>
      <w:r w:rsidRPr="00F43C1C">
        <w:rPr>
          <w:rFonts w:ascii="Times New Roman" w:hAnsi="Times New Roman" w:cs="Times New Roman"/>
          <w:color w:val="000000"/>
          <w:sz w:val="24"/>
          <w:szCs w:val="24"/>
        </w:rPr>
        <w:tab/>
        <w:t>dokonania bezpośrednich zapłat na sumę większą niż 5% wa</w:t>
      </w:r>
      <w:r w:rsidR="00867E13">
        <w:rPr>
          <w:rFonts w:ascii="Times New Roman" w:hAnsi="Times New Roman" w:cs="Times New Roman"/>
          <w:color w:val="000000"/>
          <w:sz w:val="24"/>
          <w:szCs w:val="24"/>
        </w:rPr>
        <w:t>rtości umowy może stanowić pod</w:t>
      </w:r>
      <w:r w:rsidRPr="00F43C1C">
        <w:rPr>
          <w:rFonts w:ascii="Times New Roman" w:hAnsi="Times New Roman" w:cs="Times New Roman"/>
          <w:color w:val="000000"/>
          <w:sz w:val="24"/>
          <w:szCs w:val="24"/>
        </w:rPr>
        <w:t>stawę do odstąpienia od umowy przez Zamawiającego.</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11</w:t>
      </w:r>
    </w:p>
    <w:p w:rsidR="00DB43F7" w:rsidRPr="00F43C1C" w:rsidRDefault="00D17C18" w:rsidP="00F874C4">
      <w:pPr>
        <w:pStyle w:val="Standard"/>
        <w:numPr>
          <w:ilvl w:val="0"/>
          <w:numId w:val="6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zapłacić Zamawiającemu kary umowne w następujących przypadkach i wysokościach:</w:t>
      </w:r>
    </w:p>
    <w:p w:rsidR="00DB43F7" w:rsidRPr="005C646D" w:rsidRDefault="00D17C18" w:rsidP="00F874C4">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 xml:space="preserve">za opóźnienie w zakończeniu realizacji przedmiotu umowy - w wysokości 0,04 % łącznego wynagrodzenia brutto określonego w § 10 ust. 1 umowy, za każdy jeden dzień </w:t>
      </w:r>
      <w:r w:rsidR="005C646D" w:rsidRPr="007661FC">
        <w:rPr>
          <w:rFonts w:ascii="Times New Roman" w:hAnsi="Times New Roman" w:cs="Times New Roman"/>
          <w:sz w:val="24"/>
          <w:szCs w:val="24"/>
        </w:rPr>
        <w:t>zwłoki</w:t>
      </w:r>
      <w:r w:rsidR="005C646D" w:rsidRPr="005C646D">
        <w:rPr>
          <w:rFonts w:ascii="Times New Roman" w:hAnsi="Times New Roman" w:cs="Times New Roman"/>
          <w:sz w:val="24"/>
          <w:szCs w:val="24"/>
        </w:rPr>
        <w:t xml:space="preserve"> </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opóźnienie w zakończeniu realizacji Etapu I umowy - w wysokości 0,01 % wynagrodzenia brutto określonego w § 10 ust. 1 umowy, </w:t>
      </w:r>
      <w:r w:rsidRPr="007661FC">
        <w:rPr>
          <w:rFonts w:ascii="Times New Roman" w:hAnsi="Times New Roman" w:cs="Times New Roman"/>
          <w:color w:val="000000"/>
          <w:sz w:val="24"/>
          <w:szCs w:val="24"/>
        </w:rPr>
        <w:t xml:space="preserve">za każdy jeden dzień </w:t>
      </w:r>
      <w:r w:rsidR="005C646D" w:rsidRPr="007661FC">
        <w:rPr>
          <w:rFonts w:ascii="Times New Roman" w:hAnsi="Times New Roman" w:cs="Times New Roman"/>
          <w:color w:val="000000"/>
          <w:sz w:val="24"/>
          <w:szCs w:val="24"/>
        </w:rPr>
        <w:t>zwłok</w:t>
      </w:r>
      <w:bookmarkStart w:id="0" w:name="_GoBack"/>
      <w:bookmarkEnd w:id="0"/>
      <w:r w:rsidR="005C646D" w:rsidRPr="007661FC">
        <w:rPr>
          <w:rFonts w:ascii="Times New Roman" w:hAnsi="Times New Roman" w:cs="Times New Roman"/>
          <w:color w:val="000000"/>
          <w:sz w:val="24"/>
          <w:szCs w:val="24"/>
        </w:rPr>
        <w:t>i</w:t>
      </w:r>
      <w:r w:rsidR="007661FC"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5C646D" w:rsidRPr="007661FC">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usunięciu wad stwierdzonych przy odbiorze końcowym lub w okresie obowiązywania gwarancji i rękojmi na wady - w wysokości 0,02 % łącznego wynagrodzenia brutto określonego w § 10 ust. 1 umowy, za każdy jeden dzień </w:t>
      </w:r>
      <w:r w:rsidR="005C646D" w:rsidRPr="007661FC">
        <w:rPr>
          <w:rFonts w:ascii="Times New Roman" w:hAnsi="Times New Roman" w:cs="Times New Roman"/>
          <w:color w:val="000000"/>
          <w:sz w:val="24"/>
          <w:szCs w:val="24"/>
        </w:rPr>
        <w:t xml:space="preserve">zwłoki </w:t>
      </w:r>
      <w:r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którąkolwiek ze stron w całości albo w części w następstwie okoliczności, leżących po stronie Wykonawcy, w wysokości 10% łącznego wynagrodzenia brutto określonego w § 10 ust. 1 umowy,</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każdorazowo za brak zapłaty lub nieterminowe dokonanie zapłaty wynagrodzenia należnego podwykonawcom lub dalszym podwykonawcom, w wysokości 0,04% wynagrodzenia brutto w zakresie wartości prac, w których realizacji biorą udział podwykonawcy lub dalsi podwykonawcy, za każdy </w:t>
      </w:r>
      <w:r w:rsidRPr="007661FC">
        <w:rPr>
          <w:rFonts w:ascii="Times New Roman" w:hAnsi="Times New Roman" w:cs="Times New Roman"/>
          <w:color w:val="000000"/>
          <w:sz w:val="24"/>
          <w:szCs w:val="24"/>
        </w:rPr>
        <w:t xml:space="preserve">dzień </w:t>
      </w:r>
      <w:r w:rsidRPr="007661FC">
        <w:rPr>
          <w:rFonts w:ascii="Times New Roman" w:hAnsi="Times New Roman" w:cs="Times New Roman"/>
          <w:strike/>
          <w:color w:val="000000"/>
          <w:sz w:val="24"/>
          <w:szCs w:val="24"/>
        </w:rPr>
        <w:t>opóźnienia</w:t>
      </w:r>
      <w:r w:rsidR="0098419A" w:rsidRPr="007661FC">
        <w:rPr>
          <w:rFonts w:ascii="Times New Roman" w:hAnsi="Times New Roman" w:cs="Times New Roman"/>
          <w:strike/>
          <w:color w:val="000000"/>
          <w:sz w:val="24"/>
          <w:szCs w:val="24"/>
        </w:rPr>
        <w:t xml:space="preserve"> </w:t>
      </w:r>
      <w:r w:rsidR="0098419A" w:rsidRPr="007661FC">
        <w:rPr>
          <w:rFonts w:ascii="Times New Roman" w:hAnsi="Times New Roman" w:cs="Times New Roman"/>
          <w:color w:val="000000"/>
          <w:sz w:val="24"/>
          <w:szCs w:val="24"/>
        </w:rPr>
        <w:t>zwłoka</w:t>
      </w:r>
      <w:r w:rsidR="0098419A" w:rsidRPr="0098419A">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za nieprzedłożenie do zaakceptowania projektu umowy o podwykonawstwo, której przedmiotem są roboty budowlane, lub projektu jej zmian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w przypadku nieprzedłożenia w wymaganym terminie poświadczonej za zgodność z oryginałem kopii umowy o podwykonawstwo lub jej zmiany, jeśli zachodzi obowiązek jej przedłożenia, w wysokości 1000,00 zł brutto,</w:t>
      </w:r>
    </w:p>
    <w:p w:rsidR="00DB43F7" w:rsidRPr="00D90A21" w:rsidRDefault="00D17C18" w:rsidP="00F874C4">
      <w:pPr>
        <w:pStyle w:val="Standard"/>
        <w:numPr>
          <w:ilvl w:val="0"/>
          <w:numId w:val="19"/>
        </w:numPr>
        <w:suppressAutoHyphens w:val="0"/>
        <w:spacing w:after="120"/>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każdorazowo w przypadku braku </w:t>
      </w:r>
      <w:r w:rsidRPr="00D90A21">
        <w:rPr>
          <w:rFonts w:ascii="Times New Roman" w:hAnsi="Times New Roman" w:cs="Times New Roman"/>
          <w:color w:val="000000"/>
          <w:sz w:val="24"/>
          <w:szCs w:val="24"/>
        </w:rPr>
        <w:t xml:space="preserve">zmiany umowy o podwykonawstwo w zakresie terminu zapłaty mimo wezwania Zamawiającego, o którym mowa w art. 143 b ust. 9 ustawy Prawo zamówień publicznych </w:t>
      </w:r>
      <w:hyperlink r:id="rId8" w:history="1">
        <w:r w:rsidRPr="00D90A21">
          <w:rPr>
            <w:rFonts w:ascii="Times New Roman" w:hAnsi="Times New Roman" w:cs="Times New Roman"/>
            <w:color w:val="000000"/>
            <w:sz w:val="24"/>
            <w:szCs w:val="24"/>
          </w:rPr>
          <w:t>(</w:t>
        </w:r>
        <w:r w:rsidR="00D90A21" w:rsidRPr="00D90A21">
          <w:rPr>
            <w:rFonts w:ascii="Times New Roman" w:hAnsi="Times New Roman" w:cs="Times New Roman"/>
            <w:bCs/>
            <w:sz w:val="24"/>
            <w:szCs w:val="24"/>
          </w:rPr>
          <w:t>Dz. U.</w:t>
        </w:r>
        <w:r w:rsidR="00D90A21" w:rsidRPr="00D90A21">
          <w:rPr>
            <w:rFonts w:ascii="Times New Roman" w:hAnsi="Times New Roman" w:cs="Times New Roman"/>
            <w:sz w:val="24"/>
            <w:szCs w:val="24"/>
          </w:rPr>
          <w:t xml:space="preserve"> </w:t>
        </w:r>
        <w:proofErr w:type="gramStart"/>
        <w:r w:rsidR="00D90A21" w:rsidRPr="00D90A21">
          <w:rPr>
            <w:rFonts w:ascii="Times New Roman" w:hAnsi="Times New Roman" w:cs="Times New Roman"/>
            <w:bCs/>
            <w:sz w:val="24"/>
            <w:szCs w:val="24"/>
          </w:rPr>
          <w:t>z</w:t>
        </w:r>
        <w:proofErr w:type="gramEnd"/>
        <w:r w:rsidR="00D90A21" w:rsidRPr="00D90A21">
          <w:rPr>
            <w:rFonts w:ascii="Times New Roman" w:hAnsi="Times New Roman" w:cs="Times New Roman"/>
            <w:bCs/>
            <w:sz w:val="24"/>
            <w:szCs w:val="24"/>
          </w:rPr>
          <w:t xml:space="preserve"> 2018 r. poz. 1986</w:t>
        </w:r>
        <w:r w:rsidR="00126D0E">
          <w:rPr>
            <w:rFonts w:ascii="Times New Roman" w:hAnsi="Times New Roman" w:cs="Times New Roman"/>
            <w:bCs/>
            <w:sz w:val="24"/>
            <w:szCs w:val="24"/>
          </w:rPr>
          <w:t xml:space="preserve"> z </w:t>
        </w:r>
        <w:proofErr w:type="spellStart"/>
        <w:r w:rsidR="00126D0E">
          <w:rPr>
            <w:rFonts w:ascii="Times New Roman" w:hAnsi="Times New Roman" w:cs="Times New Roman"/>
            <w:bCs/>
            <w:sz w:val="24"/>
            <w:szCs w:val="24"/>
          </w:rPr>
          <w:t>późn</w:t>
        </w:r>
        <w:proofErr w:type="spellEnd"/>
        <w:r w:rsidR="00126D0E">
          <w:rPr>
            <w:rFonts w:ascii="Times New Roman" w:hAnsi="Times New Roman" w:cs="Times New Roman"/>
            <w:bCs/>
            <w:sz w:val="24"/>
            <w:szCs w:val="24"/>
          </w:rPr>
          <w:t>. z</w:t>
        </w:r>
        <w:proofErr w:type="gramStart"/>
        <w:r w:rsidR="00126D0E">
          <w:rPr>
            <w:rFonts w:ascii="Times New Roman" w:hAnsi="Times New Roman" w:cs="Times New Roman"/>
            <w:bCs/>
            <w:sz w:val="24"/>
            <w:szCs w:val="24"/>
          </w:rPr>
          <w:t>m.</w:t>
        </w:r>
        <w:r w:rsidRPr="00D90A21">
          <w:rPr>
            <w:rFonts w:ascii="Times New Roman" w:hAnsi="Times New Roman" w:cs="Times New Roman"/>
            <w:color w:val="000000"/>
            <w:sz w:val="24"/>
            <w:szCs w:val="24"/>
          </w:rPr>
          <w:t>)</w:t>
        </w:r>
      </w:hyperlink>
      <w:r w:rsidRPr="00D90A21">
        <w:rPr>
          <w:rFonts w:ascii="Times New Roman" w:hAnsi="Times New Roman" w:cs="Times New Roman"/>
          <w:color w:val="000000"/>
          <w:sz w:val="24"/>
          <w:szCs w:val="24"/>
        </w:rPr>
        <w:t xml:space="preserve">, w </w:t>
      </w:r>
      <w:proofErr w:type="gramEnd"/>
      <w:r w:rsidRPr="00D90A21">
        <w:rPr>
          <w:rFonts w:ascii="Times New Roman" w:hAnsi="Times New Roman" w:cs="Times New Roman"/>
          <w:color w:val="000000"/>
          <w:sz w:val="24"/>
          <w:szCs w:val="24"/>
        </w:rPr>
        <w:t>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421597">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przedstawieniu rozwiązań technicznych po wyznaczonym terminie w wysokości 0,02% wynagrodzenia umownego </w:t>
      </w:r>
      <w:r w:rsidR="003131C9">
        <w:rPr>
          <w:rFonts w:ascii="Times New Roman" w:hAnsi="Times New Roman" w:cs="Times New Roman"/>
          <w:color w:val="000000"/>
          <w:sz w:val="24"/>
          <w:szCs w:val="24"/>
        </w:rPr>
        <w:t xml:space="preserve">za II etap </w:t>
      </w:r>
      <w:r w:rsidRPr="00F43C1C">
        <w:rPr>
          <w:rFonts w:ascii="Times New Roman" w:hAnsi="Times New Roman" w:cs="Times New Roman"/>
          <w:color w:val="000000"/>
          <w:sz w:val="24"/>
          <w:szCs w:val="24"/>
        </w:rPr>
        <w:t xml:space="preserve">brutto (§ 10 umowy ust. 1) za każdy jeden dzień </w:t>
      </w:r>
      <w:r w:rsidR="00421597">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 licząc od upływu terminów wykonania i dostarczenia rozwiązań technicznych (§ 20 ust. 7),</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niewypełnienie obowiązków określonych w § 20 ust. 4 lit. a lub lit. b lub § 20 ust. 5 lit. b każdorazowo 200,00 zł brutto.</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 xml:space="preserve">za oddelegowanie do wykonywania prac wskazanych w § 21 ust. 1 niniejszej umowy osób niezatrudnionych na podstawie umowy o pracę w wysokości 1.000,00 zł za każdy stwierdzony przypadek (kara może być nakładana wielokrotnie, jeżeli Zamawiający podczas </w:t>
      </w:r>
      <w:r w:rsidRPr="000D6161">
        <w:rPr>
          <w:rFonts w:ascii="Times New Roman" w:hAnsi="Times New Roman" w:cs="Times New Roman"/>
          <w:color w:val="000000" w:themeColor="text1"/>
          <w:sz w:val="24"/>
          <w:szCs w:val="24"/>
        </w:rPr>
        <w:t>kontroli stwierdzi, że nadal dana osoba nie jest ona zatrudniona na podstawie umowy o pracę);</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oddelegowanie do wykonywania prac wskazanych w § 21 ust. 1 niniejszej umowy osób niewskazanych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jeżeli Zamawiający podczas kontroli stwierdzi, że dana osoba nadal nie jest  wskazana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 dotyczy to także osób zatrudnionych przez podwykonawców,</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odmowę podania danych umożliwiających identyfikację osób wykonujących czynności wskazane w § 21 ust. 1 niniejszej umowy na za</w:t>
      </w:r>
      <w:r w:rsidR="0001740D" w:rsidRPr="000D6161">
        <w:rPr>
          <w:rFonts w:ascii="Times New Roman" w:hAnsi="Times New Roman" w:cs="Times New Roman"/>
          <w:color w:val="000000" w:themeColor="text1"/>
          <w:sz w:val="24"/>
          <w:szCs w:val="24"/>
        </w:rPr>
        <w:t>sadach określonych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w przypadku niewskazania danych przez Wykonawcę w drodze oświadcze</w:t>
      </w:r>
      <w:r w:rsidR="0001740D" w:rsidRPr="000D6161">
        <w:rPr>
          <w:rFonts w:ascii="Times New Roman" w:hAnsi="Times New Roman" w:cs="Times New Roman"/>
          <w:color w:val="000000" w:themeColor="text1"/>
          <w:sz w:val="24"/>
          <w:szCs w:val="24"/>
        </w:rPr>
        <w:t>nia, o którym mowa w § 21 ust. 3</w:t>
      </w:r>
      <w:r w:rsidRPr="000D6161">
        <w:rPr>
          <w:rFonts w:ascii="Times New Roman" w:hAnsi="Times New Roman" w:cs="Times New Roman"/>
          <w:color w:val="000000" w:themeColor="text1"/>
          <w:sz w:val="24"/>
          <w:szCs w:val="24"/>
        </w:rPr>
        <w:t xml:space="preserve"> niniejszej umowy)</w:t>
      </w:r>
    </w:p>
    <w:p w:rsidR="00DB43F7" w:rsidRPr="000D6161"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Zamawiający zobowiązuje się zapłacić Wykonawcy kary umowne w następujących przypadkach i wysokościach:</w:t>
      </w:r>
    </w:p>
    <w:p w:rsidR="00DB43F7" w:rsidRPr="00F43C1C" w:rsidRDefault="00D17C18" w:rsidP="00F874C4">
      <w:pPr>
        <w:pStyle w:val="Standard"/>
        <w:numPr>
          <w:ilvl w:val="0"/>
          <w:numId w:val="6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zwłokę w dokonaniu odbioru końcowego robót budowlanych w wysokości 0,01 % łącznego wynagrodzenia brutto określonego w § 10 ust. 1 umowy, za każdy jeden dzień zwłoki,</w:t>
      </w:r>
    </w:p>
    <w:p w:rsidR="00DB43F7" w:rsidRPr="00F43C1C" w:rsidRDefault="00D17C18" w:rsidP="00F874C4">
      <w:pPr>
        <w:pStyle w:val="Standard"/>
        <w:numPr>
          <w:ilvl w:val="0"/>
          <w:numId w:val="2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10 ust. 1 umowy.</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szkody poniesione przez strony przewyższą wysokość zastrzeżonych kar umownych, każda ze stron może dochodzić pozostałej części odszkodowania na zasadach ogólnych.</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do potrącania kar umownych z wynagrodzenia (nawet niewymagalnego) należnego Wykonawcy (faktury), do czego Wykonawca niniejszym upoważnia Zamawiającego.</w:t>
      </w:r>
    </w:p>
    <w:p w:rsidR="00746601" w:rsidRDefault="00746601"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12</w:t>
      </w:r>
    </w:p>
    <w:p w:rsidR="00DB43F7" w:rsidRPr="00F43C1C" w:rsidRDefault="00D17C18" w:rsidP="00F874C4">
      <w:pPr>
        <w:pStyle w:val="Standard"/>
        <w:numPr>
          <w:ilvl w:val="0"/>
          <w:numId w:val="63"/>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oświadcza, że Wykonawca przed zawarciem umowy wniósł na jego rzecz Zabezpieczenie należytego wykonania umowy na zasadach określonych w przepisach ustawy Prawo zamówień publicznych </w:t>
      </w:r>
      <w:hyperlink r:id="rId9" w:history="1">
        <w:r w:rsidR="00126D0E">
          <w:rPr>
            <w:rFonts w:ascii="Times New Roman" w:hAnsi="Times New Roman" w:cs="Times New Roman"/>
            <w:sz w:val="24"/>
            <w:szCs w:val="24"/>
          </w:rPr>
          <w:t xml:space="preserve">(Dz.U. </w:t>
        </w:r>
        <w:proofErr w:type="gramStart"/>
        <w:r w:rsidR="00126D0E">
          <w:rPr>
            <w:rFonts w:ascii="Times New Roman" w:hAnsi="Times New Roman" w:cs="Times New Roman"/>
            <w:sz w:val="24"/>
            <w:szCs w:val="24"/>
          </w:rPr>
          <w:t>z</w:t>
        </w:r>
        <w:proofErr w:type="gramEnd"/>
        <w:r w:rsidR="00126D0E">
          <w:rPr>
            <w:rFonts w:ascii="Times New Roman" w:hAnsi="Times New Roman" w:cs="Times New Roman"/>
            <w:sz w:val="24"/>
            <w:szCs w:val="24"/>
          </w:rPr>
          <w:t xml:space="preserve"> 2018 r. poz. 1986 z </w:t>
        </w:r>
        <w:proofErr w:type="spellStart"/>
        <w:r w:rsidR="00126D0E">
          <w:rPr>
            <w:rFonts w:ascii="Times New Roman" w:hAnsi="Times New Roman" w:cs="Times New Roman"/>
            <w:sz w:val="24"/>
            <w:szCs w:val="24"/>
          </w:rPr>
          <w:t>późn</w:t>
        </w:r>
        <w:proofErr w:type="spellEnd"/>
        <w:r w:rsidR="00126D0E">
          <w:rPr>
            <w:rFonts w:ascii="Times New Roman" w:hAnsi="Times New Roman" w:cs="Times New Roman"/>
            <w:sz w:val="24"/>
            <w:szCs w:val="24"/>
          </w:rPr>
          <w:t xml:space="preserve">. </w:t>
        </w:r>
        <w:proofErr w:type="gramStart"/>
        <w:r w:rsidR="00126D0E">
          <w:rPr>
            <w:rFonts w:ascii="Times New Roman" w:hAnsi="Times New Roman" w:cs="Times New Roman"/>
            <w:sz w:val="24"/>
            <w:szCs w:val="24"/>
          </w:rPr>
          <w:t>zm.</w:t>
        </w:r>
        <w:r w:rsidRPr="00F43C1C">
          <w:rPr>
            <w:rFonts w:ascii="Times New Roman" w:hAnsi="Times New Roman" w:cs="Times New Roman"/>
            <w:sz w:val="24"/>
            <w:szCs w:val="24"/>
          </w:rPr>
          <w:t>)</w:t>
        </w:r>
      </w:hyperlink>
      <w:r w:rsidRPr="00F43C1C">
        <w:rPr>
          <w:rFonts w:ascii="Times New Roman" w:hAnsi="Times New Roman" w:cs="Times New Roman"/>
          <w:color w:val="000000"/>
          <w:sz w:val="24"/>
          <w:szCs w:val="24"/>
        </w:rPr>
        <w:t xml:space="preserve">  na</w:t>
      </w:r>
      <w:proofErr w:type="gramEnd"/>
      <w:r w:rsidRPr="00F43C1C">
        <w:rPr>
          <w:rFonts w:ascii="Times New Roman" w:hAnsi="Times New Roman" w:cs="Times New Roman"/>
          <w:color w:val="000000"/>
          <w:sz w:val="24"/>
          <w:szCs w:val="24"/>
        </w:rPr>
        <w:t xml:space="preserve"> kwotę równą 10%</w:t>
      </w:r>
      <w:r w:rsidR="0001740D">
        <w:rPr>
          <w:rFonts w:ascii="Times New Roman" w:hAnsi="Times New Roman" w:cs="Times New Roman"/>
          <w:color w:val="000000"/>
          <w:sz w:val="24"/>
          <w:szCs w:val="24"/>
        </w:rPr>
        <w:t xml:space="preserve"> łącznej</w:t>
      </w:r>
      <w:r w:rsidRPr="00F43C1C">
        <w:rPr>
          <w:rFonts w:ascii="Times New Roman" w:hAnsi="Times New Roman" w:cs="Times New Roman"/>
          <w:color w:val="000000"/>
          <w:sz w:val="24"/>
          <w:szCs w:val="24"/>
        </w:rPr>
        <w:t xml:space="preserve"> ceny ofertowej brutto.</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Beneficjentem zabezpieczenia należytego wykonania umowy jest Zamawiający.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Koszty zabezpieczenia należytego wykonania umowy ponosi Wykonawca.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w wysokości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PLN (słownie:</w:t>
      </w:r>
      <w:r w:rsidR="009E407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stanowiąca 70% zabezpieczenia należytego wykonania umowy, zostanie zwrócona w terminie 30 dni od dnia skutecznego zakończenia odbioru końcowego robót.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pozostawiona na zabezpieczenie roszczeń z tytułu rękojmi za wady fizyczne, wynosząca 30% wartości zabezpieczenia należytego wykonania umowy, tj.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 (słownie: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PLN, zostan</w:t>
      </w:r>
      <w:r w:rsidR="0001740D">
        <w:rPr>
          <w:rFonts w:ascii="Times New Roman" w:hAnsi="Times New Roman" w:cs="Times New Roman"/>
          <w:color w:val="000000"/>
          <w:sz w:val="24"/>
          <w:szCs w:val="24"/>
        </w:rPr>
        <w:t>ie zwrócona nie później niż w 15</w:t>
      </w:r>
      <w:r w:rsidRPr="00F43C1C">
        <w:rPr>
          <w:rFonts w:ascii="Times New Roman" w:hAnsi="Times New Roman" w:cs="Times New Roman"/>
          <w:color w:val="000000"/>
          <w:sz w:val="24"/>
          <w:szCs w:val="24"/>
        </w:rPr>
        <w:t xml:space="preserve"> dniu po upływie tego okresu.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4E16B3" w:rsidRPr="00416958" w:rsidRDefault="00D17C18" w:rsidP="00416958">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Wykonawca nie dotrzyma terminów określonych w ust. 7 i 9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13</w:t>
      </w:r>
    </w:p>
    <w:p w:rsidR="00DB43F7" w:rsidRPr="00F43C1C" w:rsidRDefault="00D17C18" w:rsidP="00F874C4">
      <w:pPr>
        <w:pStyle w:val="Standard"/>
        <w:numPr>
          <w:ilvl w:val="0"/>
          <w:numId w:val="6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umowy postanawiają, iż dokumentacja projektowa i roboty budowlane będą przedmiotem odbioru częściowego, końcowego oraz przed upływem okresu gwarancji. Ponadto strony dopuszczają możliwość okresowych przeglądów technicznych wykonywania robót budowlanych na zasadach przez siebie ustalonych w drodze odrębnego porozumienia.</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że z czynności danego odbioru częściowego zostanie sporządzony pisemny protokół odbioru. Protokół będzie zawierać zakres rzeczowy oraz ilość i wartość wykonanych robót. Inspektor nadzoru inwestorskiego Zamawiającego podpisuje protokół odbioru częściowego tylko i wyłącznie w sytuacji braku jakichkolwiek wad wykonanych robót, co Wykonawca uznaje i akceptuje. Ze strony Wykonawcy protokół podpisuje kierownik budowy.</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Zamawiający dokona odbioru dokumentacji po dostarczeniu przez Wykonawcę dokumentacji (w formach i ilości egzemplarzy określonej </w:t>
      </w:r>
      <w:r w:rsidR="0003209E" w:rsidRPr="002643E3">
        <w:rPr>
          <w:rFonts w:ascii="Times New Roman" w:hAnsi="Times New Roman" w:cs="Times New Roman"/>
          <w:color w:val="000000"/>
          <w:sz w:val="24"/>
          <w:szCs w:val="24"/>
        </w:rPr>
        <w:t>w umowie) na podstawie pisemnych  protokołów  zdawczo – odbiorczych</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Strony postanawiają, iż w przypadku wad dokumentacji zostaną one sprecyzowane w protokole, z jednoczesnym określeniem terminu, jaki zostanie wyznaczony przez Zamawiającego</w:t>
      </w:r>
      <w:r w:rsidRPr="00F43C1C">
        <w:rPr>
          <w:rFonts w:ascii="Times New Roman" w:hAnsi="Times New Roman" w:cs="Times New Roman"/>
          <w:color w:val="000000"/>
          <w:sz w:val="24"/>
          <w:szCs w:val="24"/>
        </w:rPr>
        <w:t xml:space="preserve"> Wykonawcy na ich usunięcie. Zamawiający wyznaczy termin usunięcia nie krótszy niż 7 dni.</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po usunięciu wad, Zamawiający powtórnie dokona odbioru dokumentacji.</w:t>
      </w:r>
    </w:p>
    <w:p w:rsidR="00DB43F7" w:rsidRPr="00C45924"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Przed dokonaniem odbioru końcowego </w:t>
      </w:r>
      <w:r w:rsidRPr="00C45924">
        <w:rPr>
          <w:rFonts w:ascii="Times New Roman" w:hAnsi="Times New Roman" w:cs="Times New Roman"/>
          <w:sz w:val="24"/>
          <w:szCs w:val="24"/>
        </w:rPr>
        <w:t>Wykonawca zobowiązuje się przekazać Zamawiającemu wszelkie niezbędne dokumenty:</w:t>
      </w:r>
    </w:p>
    <w:p w:rsidR="00DB43F7" w:rsidRPr="00C45924"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sz w:val="24"/>
          <w:szCs w:val="24"/>
        </w:rPr>
      </w:pPr>
      <w:r w:rsidRPr="00C45924">
        <w:rPr>
          <w:rFonts w:ascii="Times New Roman" w:hAnsi="Times New Roman" w:cs="Times New Roman"/>
          <w:bCs/>
          <w:sz w:val="24"/>
          <w:szCs w:val="24"/>
        </w:rPr>
        <w:t>potwierdzenie wykonania inwentaryzacji powykonawczej - nie później niż na dzień zgłoszenia gotowości do odbioru</w:t>
      </w:r>
      <w:r w:rsidRPr="00C45924">
        <w:rPr>
          <w:rFonts w:ascii="Times New Roman" w:hAnsi="Times New Roman" w:cs="Times New Roman"/>
          <w:sz w:val="24"/>
          <w:szCs w:val="24"/>
        </w:rPr>
        <w:t>,</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badań i sprawdzeń,</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dokumenty potwierdzające, że materiały użyte do wykonania robót budowlanych są dopuszczone do obrotu i stosowania w budownictwie, tzn. posiadają wymagane obowiązującymi przepisami prawa atesty, certyfikaty i specyfikacje techniczne,</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dokumentację zamienną z wszystkimi, naniesionymi zmianami w toku budowy oraz z spisem zawartości poszczególnych teczek (jeśli dotyczy),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e)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oświadczenie kierownika budowy oraz kierowników robót,</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f)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dziennik budowy.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g)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dokumentację powykonawczą</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h)  wszystkie instrukcje obsługi wbudowanych urządzeń i karty DTR</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wstrzymania się z przystąpieniem do odbioru końcowego robót budowlanych do czasu należytego wykonania przez Wykonawcę zobowiązania, o którym mowa w §8.</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w:t>
      </w:r>
      <w:r w:rsidR="0001740D">
        <w:rPr>
          <w:rFonts w:ascii="Times New Roman" w:hAnsi="Times New Roman" w:cs="Times New Roman"/>
          <w:color w:val="000000"/>
          <w:sz w:val="24"/>
          <w:szCs w:val="24"/>
        </w:rPr>
        <w:t>i wyłącznie w sytuacji usunięcia</w:t>
      </w:r>
      <w:r w:rsidRPr="00F43C1C">
        <w:rPr>
          <w:rFonts w:ascii="Times New Roman" w:hAnsi="Times New Roman" w:cs="Times New Roman"/>
          <w:color w:val="000000"/>
          <w:sz w:val="24"/>
          <w:szCs w:val="24"/>
        </w:rPr>
        <w:t xml:space="preserve"> wszelkich wad, co Wykonawca uznaje i akceptuje.</w:t>
      </w:r>
    </w:p>
    <w:p w:rsidR="00DB43F7" w:rsidRPr="00F43C1C" w:rsidRDefault="00D17C18" w:rsidP="00F874C4">
      <w:pPr>
        <w:pStyle w:val="Standard"/>
        <w:numPr>
          <w:ilvl w:val="0"/>
          <w:numId w:val="22"/>
        </w:numPr>
        <w:tabs>
          <w:tab w:val="left" w:pos="457"/>
        </w:tabs>
        <w:ind w:left="0" w:firstLine="1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 toku czynności odbioru końcowego przedmiotu zamówienia zostaną stwierdzone wady:</w:t>
      </w:r>
    </w:p>
    <w:p w:rsidR="00DB43F7" w:rsidRPr="00F43C1C" w:rsidRDefault="00416958" w:rsidP="00F874C4">
      <w:pPr>
        <w:pStyle w:val="Standard"/>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C18" w:rsidRPr="00F43C1C">
        <w:rPr>
          <w:rFonts w:ascii="Times New Roman" w:hAnsi="Times New Roman" w:cs="Times New Roman"/>
          <w:bCs/>
          <w:color w:val="000000"/>
          <w:sz w:val="24"/>
          <w:szCs w:val="24"/>
        </w:rPr>
        <w:t>1) nadające się do usunięcia, Zamawiający może zażądać usunięcia wad, wyznaczając odpowiedni termin – fakt usunięcia wad zostanie stwierdzony protokolarnie,</w:t>
      </w:r>
    </w:p>
    <w:p w:rsidR="00DB43F7" w:rsidRPr="00F43C1C" w:rsidRDefault="00416958" w:rsidP="00F874C4">
      <w:pPr>
        <w:pStyle w:val="Standard"/>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C18" w:rsidRPr="00F43C1C">
        <w:rPr>
          <w:rFonts w:ascii="Times New Roman" w:hAnsi="Times New Roman" w:cs="Times New Roman"/>
          <w:bCs/>
          <w:color w:val="000000"/>
          <w:sz w:val="24"/>
          <w:szCs w:val="24"/>
        </w:rPr>
        <w:t>2) nienadające się do usunięcia, to Zamawiający może:</w:t>
      </w:r>
    </w:p>
    <w:p w:rsidR="00DB43F7" w:rsidRPr="00F43C1C" w:rsidRDefault="00D17C18" w:rsidP="00416958">
      <w:pPr>
        <w:pStyle w:val="Standard"/>
        <w:numPr>
          <w:ilvl w:val="2"/>
          <w:numId w:val="7"/>
        </w:numPr>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wady umożliwiają użytkowanie obiektu zgodnie z jego przeznaczeniem, obniżyć wynagrodzenie Wykonawcy odpowiednio do utraconej wartości użytkowej, estetycznej i technicznej,</w:t>
      </w:r>
    </w:p>
    <w:p w:rsidR="00DB43F7" w:rsidRPr="00F43C1C" w:rsidRDefault="00D17C18" w:rsidP="00416958">
      <w:pPr>
        <w:pStyle w:val="Standard"/>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b) jeżeli wady uniemożliwiają użytkowanie wykonanych elementów obiektu zgodnie z przeznaczeniem, zażądać rozebrania elementów obiektu z wadami na koszt i ryzyko Wykonawcy oraz ponownego ich wykonania bez dodatkowego wynagrodzenia.</w:t>
      </w:r>
    </w:p>
    <w:p w:rsidR="00DB43F7" w:rsidRPr="00C45924" w:rsidRDefault="00D17C18" w:rsidP="00F874C4">
      <w:pPr>
        <w:pStyle w:val="Standard"/>
        <w:numPr>
          <w:ilvl w:val="0"/>
          <w:numId w:val="22"/>
        </w:numPr>
        <w:tabs>
          <w:tab w:val="left" w:pos="29"/>
        </w:tabs>
        <w:ind w:left="283"/>
        <w:jc w:val="both"/>
        <w:rPr>
          <w:rFonts w:ascii="Times New Roman" w:hAnsi="Times New Roman" w:cs="Times New Roman"/>
          <w:bCs/>
          <w:sz w:val="24"/>
          <w:szCs w:val="24"/>
        </w:rPr>
      </w:pPr>
      <w:r w:rsidRPr="00F43C1C">
        <w:rPr>
          <w:rFonts w:ascii="Times New Roman" w:hAnsi="Times New Roman" w:cs="Times New Roman"/>
          <w:bCs/>
          <w:color w:val="000000"/>
          <w:sz w:val="24"/>
          <w:szCs w:val="24"/>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w:t>
      </w:r>
      <w:r w:rsidRPr="00C45924">
        <w:rPr>
          <w:rFonts w:ascii="Times New Roman" w:hAnsi="Times New Roman" w:cs="Times New Roman"/>
          <w:bCs/>
          <w:sz w:val="24"/>
          <w:szCs w:val="24"/>
        </w:rPr>
        <w:t>koszty tych badań obciążają Zamawiającego.</w:t>
      </w: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14</w:t>
      </w:r>
    </w:p>
    <w:p w:rsidR="00DB43F7" w:rsidRPr="00C45924" w:rsidRDefault="009E407A" w:rsidP="00F874C4">
      <w:pPr>
        <w:pStyle w:val="Standard"/>
        <w:numPr>
          <w:ilvl w:val="0"/>
          <w:numId w:val="65"/>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wykonaną dokumentację,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oraz</w:t>
      </w:r>
      <w:r w:rsidR="00D17C18" w:rsidRPr="00F43C1C">
        <w:rPr>
          <w:rFonts w:ascii="Times New Roman" w:hAnsi="Times New Roman" w:cs="Times New Roman"/>
          <w:color w:val="000000"/>
          <w:sz w:val="24"/>
          <w:szCs w:val="24"/>
        </w:rPr>
        <w:t xml:space="preserve"> zgodnie z odpowiednimi normami i </w:t>
      </w:r>
      <w:r w:rsidR="00D17C18" w:rsidRPr="00C45924">
        <w:rPr>
          <w:rFonts w:ascii="Times New Roman" w:hAnsi="Times New Roman" w:cs="Times New Roman"/>
          <w:sz w:val="24"/>
          <w:szCs w:val="24"/>
        </w:rPr>
        <w:t>uzasadnionymi oczekiwaniami Zamawiającego.</w:t>
      </w:r>
    </w:p>
    <w:p w:rsidR="00DB43F7" w:rsidRPr="00F43C1C" w:rsidRDefault="00495A14"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 </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zastosowane przez siebie materiały, urządzenia oraz na wykonane roboty budowlane, której termin biegnie od daty skutecznie zakończonego odbioru końcowego. Strony postanawiają, iż za skutecznie zakończony odbiór końcowy</w:t>
      </w:r>
      <w:r w:rsidR="00D17C18" w:rsidRPr="00F43C1C">
        <w:rPr>
          <w:rFonts w:ascii="Times New Roman" w:hAnsi="Times New Roman" w:cs="Times New Roman"/>
          <w:color w:val="000000"/>
          <w:sz w:val="24"/>
          <w:szCs w:val="24"/>
        </w:rPr>
        <w:t xml:space="preserve"> uznają uzyskanie wszystkich dokumentów wymaganych przepisami prawa nie</w:t>
      </w:r>
      <w:r w:rsidR="0001740D">
        <w:rPr>
          <w:rFonts w:ascii="Times New Roman" w:hAnsi="Times New Roman" w:cs="Times New Roman"/>
          <w:color w:val="000000"/>
          <w:sz w:val="24"/>
          <w:szCs w:val="24"/>
        </w:rPr>
        <w:t>zbędnych do użytkowania obiektu budowlanego będącego</w:t>
      </w:r>
      <w:r w:rsidR="00D17C18" w:rsidRPr="00F43C1C">
        <w:rPr>
          <w:rFonts w:ascii="Times New Roman" w:hAnsi="Times New Roman" w:cs="Times New Roman"/>
          <w:color w:val="000000"/>
          <w:sz w:val="24"/>
          <w:szCs w:val="24"/>
        </w:rPr>
        <w:t xml:space="preserve"> przedmiotem zamówienia.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ujawnienia się w okresie gwarancji wad Zamawiający zobowiązuje się do skonkretyzowania wad (wskazania błędów w dokumentacji, materiałów, robót obciążonych wadą) oraz zastrzega sobie prawo skorzystania wedle własnego uznania z uprawnienia przewidzianego w ust. 4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materiały bądź roboty budowlane będą mieć wady (niezależnie od ich charakteru – wady istotne bądź nieistotne), Zamawiający zastrzega sobie prawo żądania obniżenia wynagrodzenia określonego w § 10 ust. 1 umowy w odpowiednim stosunku, co Wykonawca uznaje i akceptuje.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ponosi pełną odpowiedzialność za skutki wad przedmiotu</w:t>
      </w:r>
      <w:r w:rsidR="00F874C4" w:rsidRPr="00F43C1C">
        <w:rPr>
          <w:rFonts w:ascii="Times New Roman" w:hAnsi="Times New Roman" w:cs="Times New Roman"/>
          <w:color w:val="000000"/>
          <w:sz w:val="24"/>
          <w:szCs w:val="24"/>
        </w:rPr>
        <w:t xml:space="preserve"> zamówienia powstałych </w:t>
      </w:r>
      <w:r w:rsidRPr="00F43C1C">
        <w:rPr>
          <w:rFonts w:ascii="Times New Roman" w:hAnsi="Times New Roman" w:cs="Times New Roman"/>
          <w:color w:val="000000"/>
          <w:sz w:val="24"/>
          <w:szCs w:val="24"/>
        </w:rPr>
        <w:t>z jego winy, a także osób przy pomocy których wykonuje umowę, w tym podwykonawców, powodujących dodatkowe nieuzasadnione koszty z punktu widzenia prawidłowego przebiegu procesu inwestycyjnego.</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15</w:t>
      </w:r>
    </w:p>
    <w:p w:rsidR="00DB43F7" w:rsidRPr="00F43C1C" w:rsidRDefault="00D17C18" w:rsidP="00F874C4">
      <w:pPr>
        <w:pStyle w:val="Standard"/>
        <w:numPr>
          <w:ilvl w:val="0"/>
          <w:numId w:val="6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ma prawo dochodzić uprawnień z tytułu rękojmi za wady, niezależnie od uprawnień wynikających z gwarancji.</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rozszerzają odpowiedzialność Wykonawcy za wady w ten sposób, że okres rękojmi za wady odpowiada terminowi gwarancji określonemu w</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 § 14 ust. 2 i biegnie od daty skutecznie zakończonego odbioru końcowego.</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Przedłużenie okresu gwarancji powoduje przedłużenie okresu odpowiedzialności z tytułu rękojmi za wady.</w:t>
      </w:r>
    </w:p>
    <w:p w:rsidR="001C0650" w:rsidRDefault="00D17C18" w:rsidP="001C0650">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odpowiada za wady w wykonaniu przedmiotu zamówienia również po okresie rękojmi, jeżeli Zamawiający zawiadomił Wykonawcę o wadzie przed upływem okresu rękojmi.</w:t>
      </w:r>
      <w:r w:rsidR="001C0650">
        <w:rPr>
          <w:rFonts w:ascii="Times New Roman" w:hAnsi="Times New Roman" w:cs="Times New Roman"/>
          <w:color w:val="000000"/>
          <w:sz w:val="24"/>
          <w:szCs w:val="24"/>
        </w:rPr>
        <w:t xml:space="preserve"> </w:t>
      </w:r>
    </w:p>
    <w:p w:rsidR="00DB43F7" w:rsidRPr="001C0650" w:rsidRDefault="00D17C18" w:rsidP="001C0650">
      <w:pPr>
        <w:pStyle w:val="Standard"/>
        <w:tabs>
          <w:tab w:val="left" w:pos="852"/>
        </w:tabs>
        <w:suppressAutoHyphens w:val="0"/>
        <w:spacing w:after="120"/>
        <w:jc w:val="center"/>
        <w:rPr>
          <w:rFonts w:ascii="Times New Roman" w:hAnsi="Times New Roman" w:cs="Times New Roman"/>
          <w:color w:val="000000"/>
          <w:sz w:val="24"/>
          <w:szCs w:val="24"/>
        </w:rPr>
      </w:pPr>
      <w:r w:rsidRPr="001C0650">
        <w:rPr>
          <w:rFonts w:ascii="Times New Roman" w:hAnsi="Times New Roman" w:cs="Times New Roman"/>
          <w:b/>
          <w:bCs/>
          <w:color w:val="000000"/>
          <w:sz w:val="24"/>
          <w:szCs w:val="24"/>
        </w:rPr>
        <w:t>§ 16</w:t>
      </w:r>
    </w:p>
    <w:p w:rsidR="00DB43F7" w:rsidRPr="00F43C1C" w:rsidRDefault="00D17C18" w:rsidP="00F874C4">
      <w:pPr>
        <w:pStyle w:val="Standard"/>
        <w:numPr>
          <w:ilvl w:val="0"/>
          <w:numId w:val="6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wyznaczyć termin rozpoczęcia odbioru przed upływem okresu gwarancji / rękojmi na dzień przypadający nie później niż na 15 dni przed upływem okresu gwarancji / rękojmi a następnie zawiadomić o terminie Wykonawcę.</w:t>
      </w:r>
    </w:p>
    <w:p w:rsid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 xml:space="preserve">W przypadku stwierdzenia podczas odbioru przed upływem okresu gwarancji / rękojmi wad (niezależnie od ich charakteru – wady istotne bądź nieistotne) Zamawiający zastrzega sobie prawo żądania ich usunięcia, wyznaczając w tym celu Wykonawcy odpowiedni termin, z zastrzeżeniem, iż po bezskutecznym upływie tego terminu nie przyjmie naprawy. Termin na usunięcie wad wyznaczony Wykonawcy nie będzie krótszy niż 7 dni. </w:t>
      </w:r>
    </w:p>
    <w:p w:rsidR="00DB43F7" w:rsidRP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Strony postanawiają, że z czynności odbioru przed upływem okresu gwarancji / rękojmi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 rękojmi. Powtórny odbiór przed upływem okresu gwarancji odbywa się według zasad przewidzianych dla odbioru przed upływem okresu gwarancji / rękojmi.</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uznają odbiór przed upływem okresu gwarancji / rękojmi za skutecznie zakończony tylko i wyłącznie w przypadku podpisania protokołu tego odbioru bez jakichkolwiek zastrzeżeń przez Wykonawcę oraz osobę upoważnioną przez Zamawiającego. Osoba upoważniona przez Zamawiającego ma prawo umieścić na protokole adnotację: „nie wnoszę żadnych zastrzeżeń”.</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zobowiązań przyjętych w umowie w zakresie gwarancji / rękojmi (np. brak materiałów, maszyn, urządzeń, zasobów ludzkich, warunki atmosferyczne).</w:t>
      </w:r>
    </w:p>
    <w:p w:rsidR="00DB43F7" w:rsidRPr="00746601" w:rsidRDefault="00D17C18" w:rsidP="001C0650">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zawiadomienia na piśmie Zamawiającego o przeszkodach w procesie usuwania wad bądź o odmowie naprawy. W przypadku odmowy naprawy Wykonawca zobowiązuje się wyczerpująco uzasadnić swoje stanowisko.</w:t>
      </w:r>
    </w:p>
    <w:p w:rsidR="00DB43F7" w:rsidRPr="00F43C1C" w:rsidRDefault="00D17C18" w:rsidP="001C0650">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17</w:t>
      </w:r>
    </w:p>
    <w:p w:rsidR="00DB43F7" w:rsidRPr="00F43C1C" w:rsidRDefault="00D17C18" w:rsidP="00F874C4">
      <w:pPr>
        <w:pStyle w:val="Standard"/>
        <w:numPr>
          <w:ilvl w:val="0"/>
          <w:numId w:val="6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od odstąpienia od umowy ze skutkiem natychmiastowym:</w:t>
      </w:r>
    </w:p>
    <w:p w:rsidR="00DB43F7" w:rsidRPr="00F43C1C" w:rsidRDefault="00D17C18" w:rsidP="00416958">
      <w:pPr>
        <w:pStyle w:val="Standard"/>
        <w:numPr>
          <w:ilvl w:val="1"/>
          <w:numId w:val="29"/>
        </w:numPr>
        <w:tabs>
          <w:tab w:val="left" w:pos="457"/>
          <w:tab w:val="left" w:pos="1114"/>
        </w:tabs>
        <w:suppressAutoHyphens w:val="0"/>
        <w:spacing w:after="120"/>
        <w:ind w:left="907"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zaistnienia okoliczności powodujących, że wykonanie umowy nie leży w interesie publicznym, czego nie można było przewidzieć w chwili zawarcia umowy,</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wszczęcia wobec Wykonawcy postępowania o ogłoszenie upadłości (również naprawczego), likwidacyjnego bądź egzekucyjnego na łączną kwotę odpowiadającą 20 % wynagrodzenia brutto określonego w § 10 ust. 1 umowy.</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w:t>
      </w:r>
      <w:r w:rsidRPr="00F43C1C">
        <w:rPr>
          <w:rFonts w:ascii="Times New Roman" w:hAnsi="Times New Roman" w:cs="Times New Roman"/>
          <w:color w:val="000000"/>
          <w:sz w:val="24"/>
          <w:szCs w:val="24"/>
        </w:rPr>
        <w:tab/>
        <w:t xml:space="preserve">Wykonawcy przysługuje prawo odstąpienia od umowy w przypadku, gdy Zamawiający bez </w:t>
      </w:r>
      <w:r w:rsidR="00F874C4" w:rsidRPr="00F43C1C">
        <w:rPr>
          <w:rFonts w:ascii="Times New Roman" w:hAnsi="Times New Roman" w:cs="Times New Roman"/>
          <w:color w:val="000000"/>
          <w:sz w:val="24"/>
          <w:szCs w:val="24"/>
        </w:rPr>
        <w:t>uza</w:t>
      </w:r>
      <w:r w:rsidRPr="00F43C1C">
        <w:rPr>
          <w:rFonts w:ascii="Times New Roman" w:hAnsi="Times New Roman" w:cs="Times New Roman"/>
          <w:color w:val="000000"/>
          <w:sz w:val="24"/>
          <w:szCs w:val="24"/>
        </w:rPr>
        <w:t>sadnienia nie dokona w terminie zapłaty wynagrodzenia n</w:t>
      </w:r>
      <w:r w:rsidR="00F874C4" w:rsidRPr="00F43C1C">
        <w:rPr>
          <w:rFonts w:ascii="Times New Roman" w:hAnsi="Times New Roman" w:cs="Times New Roman"/>
          <w:color w:val="000000"/>
          <w:sz w:val="24"/>
          <w:szCs w:val="24"/>
        </w:rPr>
        <w:t xml:space="preserve">ależnego Wykonawcy i opóźnienie </w:t>
      </w:r>
      <w:r w:rsidRPr="00F43C1C">
        <w:rPr>
          <w:rFonts w:ascii="Times New Roman" w:hAnsi="Times New Roman" w:cs="Times New Roman"/>
          <w:color w:val="000000"/>
          <w:sz w:val="24"/>
          <w:szCs w:val="24"/>
        </w:rPr>
        <w:t>w zapłacie przekroczy okres 30 dni.</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Odstąpienie od umowy powinno nastąpić w formie pisemnego oświadczenia w terminie 30 dni </w:t>
      </w:r>
      <w:r w:rsidRPr="00F43C1C">
        <w:rPr>
          <w:rFonts w:ascii="Times New Roman" w:hAnsi="Times New Roman" w:cs="Times New Roman"/>
          <w:color w:val="000000"/>
          <w:sz w:val="24"/>
          <w:szCs w:val="24"/>
        </w:rPr>
        <w:tab/>
        <w:t>od powzięcia wiadomości o przyczynie uzasadniającej odstąpi</w:t>
      </w:r>
      <w:r w:rsidR="00F874C4" w:rsidRPr="00F43C1C">
        <w:rPr>
          <w:rFonts w:ascii="Times New Roman" w:hAnsi="Times New Roman" w:cs="Times New Roman"/>
          <w:color w:val="000000"/>
          <w:sz w:val="24"/>
          <w:szCs w:val="24"/>
        </w:rPr>
        <w:t>enie oraz powinno zawierać uza</w:t>
      </w:r>
      <w:r w:rsidRPr="00F43C1C">
        <w:rPr>
          <w:rFonts w:ascii="Times New Roman" w:hAnsi="Times New Roman" w:cs="Times New Roman"/>
          <w:color w:val="000000"/>
          <w:sz w:val="24"/>
          <w:szCs w:val="24"/>
        </w:rPr>
        <w:t>sadnienie.</w:t>
      </w:r>
    </w:p>
    <w:p w:rsidR="00DB43F7" w:rsidRPr="00F43C1C" w:rsidRDefault="00D17C18" w:rsidP="00F874C4">
      <w:pPr>
        <w:pStyle w:val="Standard"/>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w:t>
      </w:r>
      <w:r w:rsidRPr="00F43C1C">
        <w:rPr>
          <w:rFonts w:ascii="Times New Roman" w:hAnsi="Times New Roman" w:cs="Times New Roman"/>
          <w:color w:val="000000"/>
          <w:sz w:val="24"/>
          <w:szCs w:val="24"/>
        </w:rPr>
        <w:tab/>
        <w:t>W przypadku odstąpienia przez jedną ze stron od umowy, stron</w:t>
      </w:r>
      <w:r w:rsidR="00F874C4" w:rsidRPr="00F43C1C">
        <w:rPr>
          <w:rFonts w:ascii="Times New Roman" w:hAnsi="Times New Roman" w:cs="Times New Roman"/>
          <w:color w:val="000000"/>
          <w:sz w:val="24"/>
          <w:szCs w:val="24"/>
        </w:rPr>
        <w:t>y sporządzą protokół inwentary</w:t>
      </w:r>
      <w:r w:rsidRPr="00F43C1C">
        <w:rPr>
          <w:rFonts w:ascii="Times New Roman" w:hAnsi="Times New Roman" w:cs="Times New Roman"/>
          <w:color w:val="000000"/>
          <w:sz w:val="24"/>
          <w:szCs w:val="24"/>
        </w:rPr>
        <w:t>zacji prac składających się na wykonanie dokumentacji i robót budowlanych będących w toku na</w:t>
      </w:r>
      <w:r w:rsidRPr="00F43C1C">
        <w:rPr>
          <w:rFonts w:ascii="Times New Roman" w:hAnsi="Times New Roman" w:cs="Times New Roman"/>
          <w:color w:val="000000"/>
          <w:sz w:val="24"/>
          <w:szCs w:val="24"/>
        </w:rPr>
        <w:tab/>
        <w:t>dzień odstąpienia od umowy. W przypadku odstąpienia od umowy przez którąkolwiek ze stron</w:t>
      </w:r>
      <w:proofErr w:type="gramStart"/>
      <w:r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ab/>
        <w:t>Wykonawca</w:t>
      </w:r>
      <w:proofErr w:type="gramEnd"/>
      <w:r w:rsidRPr="00F43C1C">
        <w:rPr>
          <w:rFonts w:ascii="Times New Roman" w:hAnsi="Times New Roman" w:cs="Times New Roman"/>
          <w:color w:val="000000"/>
          <w:sz w:val="24"/>
          <w:szCs w:val="24"/>
        </w:rPr>
        <w:t xml:space="preserve"> zobowiązuje się uporządkować i oczyścić teren bu</w:t>
      </w:r>
      <w:r w:rsidR="00F874C4" w:rsidRPr="00F43C1C">
        <w:rPr>
          <w:rFonts w:ascii="Times New Roman" w:hAnsi="Times New Roman" w:cs="Times New Roman"/>
          <w:color w:val="000000"/>
          <w:sz w:val="24"/>
          <w:szCs w:val="24"/>
        </w:rPr>
        <w:t>dowy niezwłocznie po sporządze</w:t>
      </w:r>
      <w:r w:rsidRPr="00F43C1C">
        <w:rPr>
          <w:rFonts w:ascii="Times New Roman" w:hAnsi="Times New Roman" w:cs="Times New Roman"/>
          <w:color w:val="000000"/>
          <w:sz w:val="24"/>
          <w:szCs w:val="24"/>
        </w:rPr>
        <w:t>niu protokołu, o którym mowa w zadaniu poprzedzającym niniejszego ustępu.</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ind w:left="-28" w:firstLine="4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18</w:t>
      </w:r>
    </w:p>
    <w:p w:rsidR="00DB43F7" w:rsidRPr="00F43C1C" w:rsidRDefault="00D17C18" w:rsidP="00F874C4">
      <w:pPr>
        <w:pStyle w:val="Standard"/>
        <w:numPr>
          <w:ilvl w:val="0"/>
          <w:numId w:val="69"/>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dopuszcza niżej wymienione zmiany postanowień zawartej umowy w stosunku do treści oferty, na </w:t>
      </w:r>
      <w:proofErr w:type="gramStart"/>
      <w:r w:rsidRPr="00F43C1C">
        <w:rPr>
          <w:rFonts w:ascii="Times New Roman" w:hAnsi="Times New Roman" w:cs="Times New Roman"/>
          <w:color w:val="000000"/>
          <w:sz w:val="24"/>
          <w:szCs w:val="24"/>
        </w:rPr>
        <w:t>podstawie której</w:t>
      </w:r>
      <w:proofErr w:type="gramEnd"/>
      <w:r w:rsidRPr="00F43C1C">
        <w:rPr>
          <w:rFonts w:ascii="Times New Roman" w:hAnsi="Times New Roman" w:cs="Times New Roman"/>
          <w:color w:val="000000"/>
          <w:sz w:val="24"/>
          <w:szCs w:val="24"/>
        </w:rPr>
        <w:t xml:space="preserve"> dokonano wyboru Wykonawcy zgodnie z art. 144 ustawy Prawo zamówień </w:t>
      </w:r>
      <w:r w:rsidRPr="00126D0E">
        <w:rPr>
          <w:rFonts w:ascii="Times New Roman" w:hAnsi="Times New Roman" w:cs="Times New Roman"/>
          <w:color w:val="000000"/>
          <w:sz w:val="24"/>
          <w:szCs w:val="24"/>
        </w:rPr>
        <w:t xml:space="preserve">publicznych </w:t>
      </w:r>
      <w:bookmarkStart w:id="1" w:name="target_link_mfrxilrtg4ytcmzyheztaltqmfyc"/>
      <w:bookmarkStart w:id="2" w:name="main-form:full-content-document-view-pan"/>
      <w:bookmarkEnd w:id="1"/>
      <w:bookmarkEnd w:id="2"/>
      <w:r w:rsidR="008105AA" w:rsidRPr="00126D0E">
        <w:rPr>
          <w:rFonts w:ascii="Times New Roman" w:hAnsi="Times New Roman" w:cs="Times New Roman"/>
          <w:sz w:val="24"/>
          <w:szCs w:val="24"/>
        </w:rPr>
        <w:fldChar w:fldCharType="begin"/>
      </w:r>
      <w:r w:rsidRPr="00126D0E">
        <w:rPr>
          <w:rFonts w:ascii="Times New Roman" w:hAnsi="Times New Roman" w:cs="Times New Roman"/>
          <w:sz w:val="24"/>
          <w:szCs w:val="24"/>
        </w:rPr>
        <w:instrText xml:space="preserve"> HYPERLINK  "https://sip.legalis.pl/document-view.seam?documentId=mfrxilrtg4ytcmzyhezta" </w:instrText>
      </w:r>
      <w:r w:rsidR="008105AA" w:rsidRPr="00126D0E">
        <w:rPr>
          <w:rFonts w:ascii="Times New Roman" w:hAnsi="Times New Roman" w:cs="Times New Roman"/>
          <w:sz w:val="24"/>
          <w:szCs w:val="24"/>
        </w:rPr>
        <w:fldChar w:fldCharType="separate"/>
      </w:r>
      <w:r w:rsidRPr="00126D0E">
        <w:rPr>
          <w:rFonts w:ascii="Times New Roman" w:hAnsi="Times New Roman" w:cs="Times New Roman"/>
          <w:sz w:val="24"/>
          <w:szCs w:val="24"/>
        </w:rPr>
        <w:t>(</w:t>
      </w:r>
      <w:r w:rsidR="001C0650" w:rsidRPr="00126D0E">
        <w:rPr>
          <w:rFonts w:ascii="Times New Roman" w:hAnsi="Times New Roman" w:cs="Times New Roman"/>
          <w:bCs/>
          <w:sz w:val="24"/>
          <w:szCs w:val="24"/>
        </w:rPr>
        <w:t xml:space="preserve"> Dz. U.</w:t>
      </w:r>
      <w:r w:rsidR="001C0650" w:rsidRPr="00126D0E">
        <w:rPr>
          <w:rFonts w:ascii="Times New Roman" w:hAnsi="Times New Roman" w:cs="Times New Roman"/>
          <w:sz w:val="24"/>
          <w:szCs w:val="24"/>
        </w:rPr>
        <w:t xml:space="preserve"> </w:t>
      </w:r>
      <w:r w:rsidR="001C0650" w:rsidRPr="00126D0E">
        <w:rPr>
          <w:rFonts w:ascii="Times New Roman" w:hAnsi="Times New Roman" w:cs="Times New Roman"/>
          <w:bCs/>
          <w:sz w:val="24"/>
          <w:szCs w:val="24"/>
        </w:rPr>
        <w:t xml:space="preserve"> </w:t>
      </w:r>
      <w:proofErr w:type="gramStart"/>
      <w:r w:rsidR="001C0650" w:rsidRPr="00126D0E">
        <w:rPr>
          <w:rFonts w:ascii="Times New Roman" w:hAnsi="Times New Roman" w:cs="Times New Roman"/>
          <w:bCs/>
          <w:sz w:val="24"/>
          <w:szCs w:val="24"/>
        </w:rPr>
        <w:t>z</w:t>
      </w:r>
      <w:proofErr w:type="gramEnd"/>
      <w:r w:rsidR="001C0650" w:rsidRPr="00126D0E">
        <w:rPr>
          <w:rFonts w:ascii="Times New Roman" w:hAnsi="Times New Roman" w:cs="Times New Roman"/>
          <w:bCs/>
          <w:sz w:val="24"/>
          <w:szCs w:val="24"/>
        </w:rPr>
        <w:t xml:space="preserve"> 2018 r. poz</w:t>
      </w:r>
      <w:r w:rsidR="00126D0E" w:rsidRPr="00126D0E">
        <w:rPr>
          <w:rFonts w:ascii="Times New Roman" w:hAnsi="Times New Roman" w:cs="Times New Roman"/>
          <w:bCs/>
          <w:sz w:val="24"/>
          <w:szCs w:val="24"/>
        </w:rPr>
        <w:t xml:space="preserve">. 1986 z </w:t>
      </w:r>
      <w:proofErr w:type="spellStart"/>
      <w:r w:rsidR="00126D0E" w:rsidRPr="00126D0E">
        <w:rPr>
          <w:rFonts w:ascii="Times New Roman" w:hAnsi="Times New Roman" w:cs="Times New Roman"/>
          <w:bCs/>
          <w:sz w:val="24"/>
          <w:szCs w:val="24"/>
        </w:rPr>
        <w:t>póź</w:t>
      </w:r>
      <w:r w:rsidR="00126D0E">
        <w:rPr>
          <w:rFonts w:ascii="Times New Roman" w:hAnsi="Times New Roman" w:cs="Times New Roman"/>
          <w:bCs/>
          <w:sz w:val="24"/>
          <w:szCs w:val="24"/>
        </w:rPr>
        <w:t>n</w:t>
      </w:r>
      <w:proofErr w:type="spellEnd"/>
      <w:r w:rsidR="00126D0E">
        <w:rPr>
          <w:rFonts w:ascii="Times New Roman" w:hAnsi="Times New Roman" w:cs="Times New Roman"/>
          <w:bCs/>
          <w:sz w:val="24"/>
          <w:szCs w:val="24"/>
        </w:rPr>
        <w:t>.</w:t>
      </w:r>
      <w:r w:rsidR="00126D0E" w:rsidRPr="00126D0E">
        <w:rPr>
          <w:rFonts w:ascii="Times New Roman" w:hAnsi="Times New Roman" w:cs="Times New Roman"/>
          <w:bCs/>
          <w:sz w:val="24"/>
          <w:szCs w:val="24"/>
        </w:rPr>
        <w:t xml:space="preserve"> </w:t>
      </w:r>
      <w:proofErr w:type="gramStart"/>
      <w:r w:rsidR="00126D0E" w:rsidRPr="00126D0E">
        <w:rPr>
          <w:rFonts w:ascii="Times New Roman" w:hAnsi="Times New Roman" w:cs="Times New Roman"/>
          <w:bCs/>
          <w:sz w:val="24"/>
          <w:szCs w:val="24"/>
        </w:rPr>
        <w:t>zm.</w:t>
      </w:r>
      <w:r w:rsidRPr="00126D0E">
        <w:rPr>
          <w:rFonts w:ascii="Times New Roman" w:hAnsi="Times New Roman" w:cs="Times New Roman"/>
          <w:sz w:val="24"/>
          <w:szCs w:val="24"/>
        </w:rPr>
        <w:t>)</w:t>
      </w:r>
      <w:r w:rsidR="008105AA" w:rsidRPr="00126D0E">
        <w:rPr>
          <w:rFonts w:ascii="Times New Roman" w:hAnsi="Times New Roman" w:cs="Times New Roman"/>
          <w:sz w:val="24"/>
          <w:szCs w:val="24"/>
        </w:rPr>
        <w:fldChar w:fldCharType="end"/>
      </w:r>
      <w:r w:rsidRPr="00F43C1C">
        <w:rPr>
          <w:rFonts w:ascii="Times New Roman" w:hAnsi="Times New Roman" w:cs="Times New Roman"/>
          <w:color w:val="000000"/>
          <w:sz w:val="24"/>
          <w:szCs w:val="24"/>
        </w:rPr>
        <w:t xml:space="preserve"> </w:t>
      </w:r>
      <w:r w:rsidR="00126D0E">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w</w:t>
      </w:r>
      <w:proofErr w:type="gramEnd"/>
      <w:r w:rsidRPr="00F43C1C">
        <w:rPr>
          <w:rFonts w:ascii="Times New Roman" w:hAnsi="Times New Roman" w:cs="Times New Roman"/>
          <w:color w:val="000000"/>
          <w:sz w:val="24"/>
          <w:szCs w:val="24"/>
        </w:rPr>
        <w:t xml:space="preserve"> następujących przypadkach:</w:t>
      </w:r>
    </w:p>
    <w:p w:rsidR="00DB43F7" w:rsidRPr="00F43C1C" w:rsidRDefault="00D17C18" w:rsidP="00F874C4">
      <w:pPr>
        <w:pStyle w:val="Standard"/>
        <w:numPr>
          <w:ilvl w:val="0"/>
          <w:numId w:val="70"/>
        </w:numPr>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terminu realizacji zamówienia będzie możliwa w przypadku:</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zmiany przepisów powodujących konieczność uzyskania dokumentów, które te przepisy narzucają - w takim przypadku termin realizacji umowy zostanie wydłużony o czas niezbędny do uzyskania tych dokumentów,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działania </w:t>
      </w:r>
      <w:r w:rsidR="004C5859">
        <w:rPr>
          <w:rFonts w:ascii="Times New Roman" w:hAnsi="Times New Roman" w:cs="Times New Roman"/>
          <w:color w:val="000000"/>
          <w:sz w:val="24"/>
          <w:szCs w:val="24"/>
        </w:rPr>
        <w:t>siły wyższej, uniemożliwiające</w:t>
      </w:r>
      <w:r w:rsidRPr="00F43C1C">
        <w:rPr>
          <w:rFonts w:ascii="Times New Roman" w:hAnsi="Times New Roman" w:cs="Times New Roman"/>
          <w:color w:val="000000"/>
          <w:sz w:val="24"/>
          <w:szCs w:val="24"/>
        </w:rPr>
        <w:t xml:space="preserve"> wykonan</w:t>
      </w:r>
      <w:r w:rsidR="004C5859">
        <w:rPr>
          <w:rFonts w:ascii="Times New Roman" w:hAnsi="Times New Roman" w:cs="Times New Roman"/>
          <w:color w:val="000000"/>
          <w:sz w:val="24"/>
          <w:szCs w:val="24"/>
        </w:rPr>
        <w:t>ie robót w określonym pierwotnie</w:t>
      </w:r>
      <w:r w:rsidRPr="00F43C1C">
        <w:rPr>
          <w:rFonts w:ascii="Times New Roman" w:hAnsi="Times New Roman" w:cs="Times New Roman"/>
          <w:color w:val="000000"/>
          <w:sz w:val="24"/>
          <w:szCs w:val="24"/>
        </w:rPr>
        <w:t xml:space="preserve">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DB43F7" w:rsidRPr="00F43C1C" w:rsidRDefault="00D17C18" w:rsidP="00637AF6">
      <w:pPr>
        <w:pStyle w:val="Textbody"/>
        <w:numPr>
          <w:ilvl w:val="0"/>
          <w:numId w:val="79"/>
        </w:numPr>
        <w:ind w:left="1474"/>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zaburzenia życia społecznego np.: wojna, terroryzm, niepokoje, zamieszki, strajk,</w:t>
      </w:r>
    </w:p>
    <w:p w:rsidR="00DB43F7" w:rsidRPr="00F43C1C" w:rsidRDefault="00D17C18" w:rsidP="00637AF6">
      <w:pPr>
        <w:pStyle w:val="Textbody"/>
        <w:numPr>
          <w:ilvl w:val="0"/>
          <w:numId w:val="79"/>
        </w:numPr>
        <w:suppressAutoHyphens w:val="0"/>
        <w:ind w:left="1474"/>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klęski żywiołowe n</w:t>
      </w:r>
      <w:r w:rsidR="004C5859">
        <w:rPr>
          <w:rFonts w:ascii="Times New Roman" w:hAnsi="Times New Roman" w:cs="Times New Roman"/>
          <w:color w:val="000000"/>
          <w:sz w:val="24"/>
          <w:szCs w:val="24"/>
        </w:rPr>
        <w:t>p.: huragany, powodzie, pożary</w:t>
      </w:r>
      <w:r w:rsidRPr="00F43C1C">
        <w:rPr>
          <w:rFonts w:ascii="Times New Roman" w:hAnsi="Times New Roman" w:cs="Times New Roman"/>
          <w:color w:val="000000"/>
          <w:sz w:val="24"/>
          <w:szCs w:val="24"/>
        </w:rPr>
        <w:t>, katastrofy,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r w:rsidR="004C5859">
        <w:rPr>
          <w:rFonts w:ascii="Times New Roman" w:hAnsi="Times New Roman" w:cs="Times New Roman"/>
          <w:color w:val="000000"/>
          <w:sz w:val="24"/>
          <w:szCs w:val="24"/>
        </w:rPr>
        <w:t xml:space="preserve"> lub ich skutków</w:t>
      </w:r>
      <w:r w:rsidRPr="00F43C1C">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robót dodatkowych stanowiących zamówienie dodatkowe, których wykonanie stało się konieczne w toku realizacji procesu budowlanego, niemożliwych do przewidzenia na etapie projektu budowlanego, i mających wpływ na termin wykonania przedmiotu umowy,</w:t>
      </w:r>
      <w:r w:rsidR="004C5859">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jeżeli ich wykonanie jest niezbędne do realizacji i zakończenia zamówienia podstawowego – w takim przypadku termin realizacji umowy zostanie wydłużony o czas niezbędny do wykonania zamówienia dodatkowego</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w:t>
      </w:r>
      <w:r w:rsidR="004C5859">
        <w:rPr>
          <w:rFonts w:ascii="Times New Roman" w:hAnsi="Times New Roman" w:cs="Times New Roman"/>
          <w:color w:val="000000"/>
          <w:sz w:val="24"/>
          <w:szCs w:val="24"/>
        </w:rPr>
        <w:t>ści wstrzymały realizację umowy,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protestów osób prawnych i fizycznych</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wystąpienia okoliczności, których strony umowy nie były w stanie przewidzieć, pomimo zachowania należytej staranności</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działań organów administracji i innych podmiotów o kompetencjach zbliżonych do organów administracji, w szczególności eksploatatorów infrastruktury oraz właścicieli gruntów pod inwestycję, w tym:</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przekroczenie zakreślonych przez prawo lub regulaminy, a jeśli takich regulacji nie ma – typowych w danych okolicznościach, terminów wydawania przez organy administracji lub inne podmioty decyzji, zezwoleń, uzgodnień itp.,</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odmowy wydania przez organy administracji lub inne podmioty wymaganych decyzji, zezwoleń, uzgodnień z przyczyn niezawinionych przez Wykonawcę, w tym odmowy udostępnienia przez właścicieli nieruchomości do celów realizacji inwestycji,</w:t>
      </w:r>
    </w:p>
    <w:p w:rsidR="00DB43F7" w:rsidRPr="00F43C1C" w:rsidRDefault="00495A14" w:rsidP="00F874C4">
      <w:pPr>
        <w:pStyle w:val="Textbody"/>
        <w:suppressAutoHyphens w:val="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 </w:t>
      </w:r>
      <w:r w:rsidR="00D17C18" w:rsidRPr="00F43C1C">
        <w:rPr>
          <w:rFonts w:ascii="Times New Roman" w:hAnsi="Times New Roman" w:cs="Times New Roman"/>
          <w:color w:val="000000"/>
          <w:sz w:val="24"/>
          <w:szCs w:val="24"/>
        </w:rPr>
        <w:t>Przesunięcie terminu wykonania umowy nastąpi o czas niezbędny na ustanie ww. czynników.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kolizji z planowanymi lub równolegle prowadzonymi przez inne podmioty inwestycjami, w takim przypadku  termin wykonania umowy zostanie wydłużony o czas niezbędny do uniknięcia lub usunięcia kolizji,</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sposobu spełnienia świadczenia (roboty, rozwiązania zamienne) będzie możliwa w przypadku:</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zrealizowania przedmiotu umowy przy zastosowaniu innych rozwiązań technicznych/technologicznych lub materiałowych niż wskazane w dokumentacji projektowej</w:t>
      </w:r>
      <w:r w:rsidRPr="00F43C1C">
        <w:rPr>
          <w:rFonts w:ascii="Times New Roman" w:eastAsia="Calibri" w:hAnsi="Times New Roman" w:cs="Times New Roman"/>
          <w:color w:val="000000"/>
          <w:kern w:val="0"/>
          <w:sz w:val="24"/>
          <w:szCs w:val="24"/>
        </w:rPr>
        <w:t xml:space="preserve"> </w:t>
      </w:r>
      <w:r w:rsidRPr="00F43C1C">
        <w:rPr>
          <w:rFonts w:ascii="Times New Roman" w:hAnsi="Times New Roman" w:cs="Times New Roman"/>
          <w:color w:val="000000"/>
          <w:sz w:val="24"/>
          <w:szCs w:val="24"/>
        </w:rPr>
        <w:t>i Programie Funkcjonalno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zmiany materiałów budowlanych, sprzętu, urządzeń, rozwiązań technicznych /technologicznych, w sytuacji gdy wykorzystanie materiałów budowlanych sprzętu, urządzeń, rozwiązań technicznych/technologicznych wskazanych w dokumentacji projektowej i Programie Funkcjonalno - Użytkowym,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sidR="004C5859">
        <w:rPr>
          <w:rFonts w:ascii="Times New Roman" w:hAnsi="Times New Roman" w:cs="Times New Roman"/>
          <w:color w:val="000000"/>
          <w:sz w:val="24"/>
          <w:szCs w:val="24"/>
        </w:rPr>
        <w:t>PFU</w:t>
      </w:r>
      <w:r w:rsidRPr="00F43C1C">
        <w:rPr>
          <w:rFonts w:ascii="Times New Roman" w:hAnsi="Times New Roman" w:cs="Times New Roman"/>
          <w:color w:val="000000"/>
          <w:sz w:val="24"/>
          <w:szCs w:val="24"/>
        </w:rPr>
        <w:t>) lub że w trakcie realizacji zamówienia zastosowane zostaną lepszej jakości materiały budowlane lub inne parametry, pod warunkiem niezwiększania ceny.</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 legislacyjnych przepisów aktów prawnych normujących wykonanie przedmiotu zamówienia w szczególności prawa budowlanego, w takim przypadku sposób spełnienia świadczenia zostanie zmieniony na zgodny z obowiązującymi przepisami w tym zakresie.</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wartości umowy brutto będzie możliwa w przypadku:</w:t>
      </w:r>
    </w:p>
    <w:p w:rsidR="00DB43F7" w:rsidRPr="00F43C1C"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ustawowej zmiany stawki podatku VAT, w takiej sytuacji wartość umowy brutto zostanie zmieniona na wyliczoną w oparciu o aktualne przepisy dotyczące naliczania podatku VAT,</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zmiany wysokości minimalnego wynagrodzenia za pracę albo wysokości minimalnej stawki godzinowej, ustalonych na podstawie przepisów ustawy z dnia 10 października 2002 r. o minimalnym wynagrodzeniu za pracę - jeżeli zmiany te będą </w:t>
      </w:r>
      <w:r w:rsidRPr="002643E3">
        <w:rPr>
          <w:rFonts w:ascii="Times New Roman" w:hAnsi="Times New Roman" w:cs="Times New Roman"/>
          <w:color w:val="000000"/>
          <w:sz w:val="24"/>
          <w:szCs w:val="24"/>
        </w:rPr>
        <w:t>miały wpływ na koszty wykonania zamówienia przez wykonawcę;</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zmiany zasad podlegania ubezpieczeniom społecznym lub ubezpieczeniu zdrowotnemu lub wysokości stawki składki na ubezpieczenie społeczne lub zdrowotne - jeżeli zmiany te będą miały wpływ na koszty wykonania zamówienia przez wykonawcę</w:t>
      </w:r>
    </w:p>
    <w:p w:rsidR="00DB43F7" w:rsidRPr="002643E3"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 xml:space="preserve">zmiany zakresu rzeczowego przedmiotu umowy w szczególności wynikającego z rezygnacji przez Zamawiającego z określonego rodzaju i zakresu umówionych </w:t>
      </w:r>
      <w:r w:rsidR="00111012" w:rsidRPr="002643E3">
        <w:rPr>
          <w:rFonts w:ascii="Times New Roman" w:hAnsi="Times New Roman" w:cs="Times New Roman"/>
          <w:color w:val="000000"/>
          <w:sz w:val="24"/>
          <w:szCs w:val="24"/>
          <w:shd w:val="clear" w:color="auto" w:fill="FFFFFF"/>
        </w:rPr>
        <w:t xml:space="preserve">prac projektowych lub </w:t>
      </w:r>
      <w:r w:rsidRPr="002643E3">
        <w:rPr>
          <w:rFonts w:ascii="Times New Roman" w:hAnsi="Times New Roman" w:cs="Times New Roman"/>
          <w:color w:val="000000"/>
          <w:sz w:val="24"/>
          <w:szCs w:val="24"/>
          <w:shd w:val="clear" w:color="auto" w:fill="FFFFFF"/>
        </w:rPr>
        <w:t xml:space="preserve">robót budowlanych. Sposób obliczania kwoty, o którą zostanie zmienione wynagrodzenie Wykonawcy, możliwy będzie na podstawie </w:t>
      </w:r>
      <w:r w:rsidR="0043190F" w:rsidRPr="002643E3">
        <w:rPr>
          <w:rFonts w:ascii="Times New Roman" w:hAnsi="Times New Roman" w:cs="Times New Roman"/>
          <w:color w:val="000000"/>
          <w:sz w:val="24"/>
          <w:szCs w:val="24"/>
          <w:shd w:val="clear" w:color="auto" w:fill="FFFFFF"/>
        </w:rPr>
        <w:t xml:space="preserve"> formularza ofertowego  lub </w:t>
      </w:r>
      <w:r w:rsidRPr="002643E3">
        <w:rPr>
          <w:rFonts w:ascii="Times New Roman" w:hAnsi="Times New Roman" w:cs="Times New Roman"/>
          <w:color w:val="000000"/>
          <w:sz w:val="24"/>
          <w:szCs w:val="24"/>
          <w:shd w:val="clear" w:color="auto" w:fill="FFFFFF"/>
        </w:rPr>
        <w:t>kosztorysu różnicowego przedłożonego Zamawiającego przez Wykonawcę. Inspektor/-owie nadzoru dokona/-ją weryfikacji kosztorysu różnicowego. W kosztorysie różnicowym rozliczenia należy wykonać w oparciu o następujące założenia:</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d.1) należy wskazać</w:t>
      </w:r>
      <w:r w:rsidRPr="00F43C1C">
        <w:rPr>
          <w:rFonts w:ascii="Times New Roman" w:hAnsi="Times New Roman" w:cs="Times New Roman"/>
          <w:color w:val="000000"/>
          <w:sz w:val="24"/>
          <w:szCs w:val="24"/>
          <w:shd w:val="clear" w:color="auto" w:fill="FFFFFF"/>
        </w:rPr>
        <w:t xml:space="preserve"> cenę roboty, technologii „pierwotnej” w postaci kosztorysu sporządzonego metodą szczegółową wykonanego na podstawie czynników cenotwórczych przyjętych do sporządzania oferty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d.2) należy obliczyć cenę roboty, technologii „zamiennej” w postaci kosztorysu szczegółowego</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d.3) należy wyliczyć różnicę między tymi cenami z lit. a i b,</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d.4) wyliczeń ceny „zamiennej” należy dokonać w oparciu o następujące założenia: ceny jednostkowe robót, technologii zostaną przyjęte ceny średnie dla województwa łódzkiego z zeszytów SEKOCENBUD z ostatniego kwartału poprzedzającego dokonanie zmiany,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Kosztorys „różnicowy” po weryfikacji przez Inspektora/-ów Nadzoru należy przedłożyć Zamawiającemu do akceptacji. Zamawiający może wnieść uwagi i sugestie, które zostaną uwzględnione w kosztorysie, a Wykonawca w ciągu 5 dni poprawi kosztorys.</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Jeżeli cena jednostkowa przedłożona przez Wykonawcę do akceptacji Zamawiającemu będzie skalkulowana niezgodnie z postanowieniami niniejszego ustępu Zamawiający wprowadzi korektę ceny opartą na własnych wyliczeniach.</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Wyliczenia kosztów opracowane zgodnie z zasadami określonymi w niniejszym ustepie Wykonawca jest zobowiązany uzyskać akceptacje inspektora Nadzoru i Zamawiającego przed rozpoczęciem robót wynikających z tych zmian.</w:t>
      </w:r>
    </w:p>
    <w:p w:rsidR="00DB43F7"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przewiduje możliwość zmiany umowy również w przypadku wystąpienia niżej wymienionych okoliczności niezależnych od stron umowy w następującym zakresie:</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gdy Wykonawca zamierza powierzyć część zamówienia podwykonawcy w trakcie wykonywania robót budowlanych,</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zmiany albo rezygnacji z Podwykonawcy, którego Wykonawca wskazał na etapie składania oferty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b)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3 lit. c), na kalkulacje ceny ofertowej. Wniosek powinien obejmować jedynie te dodatkowe koszty realizacji zamówienia, które Wykonawca obowiązkowo ponosi w związku ze zmianą zasad, o których mowa w  ust. 1 pkt 3 lit. c).</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495A14">
        <w:rPr>
          <w:rFonts w:ascii="Times New Roman" w:hAnsi="Times New Roman" w:cs="Times New Roman"/>
          <w:color w:val="000000"/>
          <w:sz w:val="24"/>
          <w:szCs w:val="24"/>
        </w:rPr>
        <w:t xml:space="preserve">Zamawiający po </w:t>
      </w:r>
      <w:r w:rsidRPr="00F43C1C">
        <w:rPr>
          <w:rFonts w:ascii="Times New Roman" w:hAnsi="Times New Roman" w:cs="Times New Roman"/>
          <w:color w:val="000000"/>
          <w:sz w:val="24"/>
          <w:szCs w:val="24"/>
        </w:rPr>
        <w:t>zaakceptowaniu wniosków, o których mowa w ust. 3-4, wyznacza datę podpisania aneksu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umowy skutkuje zmianą wynagrodzenia jedynie w zakresie płatności realizowanych po zaistnieniu okoliczności stanowiących podstawę zmiany wynagrodzenia, jednakże nie wcześniejszych niż data złożenia wniosku.</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Obowiązek wykazania wpływu zmian, o których mowa w ust. 3-4 na koszt wykonania zamówienia należy do Wykonawcy pod rygorem odmowy dokonania zmiany umowy przez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celu dokonania zmiany zapisów umowy wnioskowanych przez Stronę, zobowiązana jest ona pisemnie wystąpić z propozycją zmiany warunków umowy wraz z ich uzasadnieniem. Zmiany te muszą być korzystne lub neutralne dla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Wszelkie zmiany niniejszej umowy wymagają dla swej ważności formy pisemnej pod rygorem nieważności i będą wprowadzane do niej na podstawie aneksów opatrzonych datą oraz kolejnymi numerami.</w:t>
      </w:r>
    </w:p>
    <w:p w:rsidR="00DB43F7" w:rsidRPr="00746601" w:rsidRDefault="00D17C18" w:rsidP="00746601">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Niedopuszczalna jest pod rygorem nieważności zmiana postanowień umowy oraz wprowadzenie nowych postanowień do umowy, które będą niekorzystne dla Zamawiającego, jeżeli przy ich uwzględnieniu należałoby zmienić treść oferty, na </w:t>
      </w:r>
      <w:proofErr w:type="gramStart"/>
      <w:r w:rsidRPr="00F43C1C">
        <w:rPr>
          <w:rFonts w:ascii="Times New Roman" w:hAnsi="Times New Roman" w:cs="Times New Roman"/>
          <w:color w:val="000000"/>
          <w:sz w:val="24"/>
          <w:szCs w:val="24"/>
        </w:rPr>
        <w:t>podstawie której</w:t>
      </w:r>
      <w:proofErr w:type="gramEnd"/>
      <w:r w:rsidRPr="00F43C1C">
        <w:rPr>
          <w:rFonts w:ascii="Times New Roman" w:hAnsi="Times New Roman" w:cs="Times New Roman"/>
          <w:color w:val="000000"/>
          <w:sz w:val="24"/>
          <w:szCs w:val="24"/>
        </w:rPr>
        <w:t xml:space="preserve"> dokonano wyboru Wykonawcy, chyba że konieczność wprowadzenia takich zmian wynika z okoliczności, których nie można było przewidzieć w chwili zawarcia umowy.</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19</w:t>
      </w:r>
    </w:p>
    <w:p w:rsidR="00DB43F7" w:rsidRPr="00F43C1C" w:rsidRDefault="00D17C18" w:rsidP="00F874C4">
      <w:pPr>
        <w:pStyle w:val="Akapitzlist"/>
        <w:tabs>
          <w:tab w:val="left" w:pos="1276"/>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zapewnia i gwarantuje, że posiada autorskie prawa majątkowe i osobiste do dokumentacji określonej 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rsidR="00DB43F7" w:rsidRPr="00F43C1C" w:rsidRDefault="00D17C18" w:rsidP="00F874C4">
      <w:pPr>
        <w:pStyle w:val="Akapitzlist"/>
        <w:tabs>
          <w:tab w:val="left" w:pos="851"/>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DB43F7" w:rsidRPr="00F43C1C" w:rsidRDefault="00D17C18" w:rsidP="00F874C4">
      <w:pPr>
        <w:pStyle w:val="Akapitzlist"/>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zapisywanie; reprodukcja poprzez wydruk, za pomocą urządzeń reprograficznych oraz</w:t>
      </w:r>
      <w:r w:rsidRPr="00F43C1C">
        <w:rPr>
          <w:rFonts w:ascii="Times New Roman" w:hAnsi="Times New Roman" w:cs="Times New Roman"/>
          <w:color w:val="000000"/>
          <w:sz w:val="24"/>
          <w:szCs w:val="24"/>
        </w:rPr>
        <w:tab/>
        <w:t>technik cyfrowych; zapis w formie cyfrowej, wprowadzanie oraz zapisywanie w pamięci</w:t>
      </w:r>
      <w:r w:rsidRPr="00F43C1C">
        <w:rPr>
          <w:rFonts w:ascii="Times New Roman" w:hAnsi="Times New Roman" w:cs="Times New Roman"/>
          <w:color w:val="000000"/>
          <w:sz w:val="24"/>
          <w:szCs w:val="24"/>
        </w:rPr>
        <w:tab/>
        <w:t>komputera; wprowadzenie do sieci informatycznych, w szczególności do Internetu, w celu</w:t>
      </w:r>
      <w:r w:rsidRPr="00F43C1C">
        <w:rPr>
          <w:rFonts w:ascii="Times New Roman" w:hAnsi="Times New Roman" w:cs="Times New Roman"/>
          <w:color w:val="000000"/>
          <w:sz w:val="24"/>
          <w:szCs w:val="24"/>
        </w:rPr>
        <w:tab/>
        <w:t>udostępnienia w takich sieciach, w sposób umożliwia</w:t>
      </w:r>
      <w:r w:rsidR="00F874C4" w:rsidRPr="00F43C1C">
        <w:rPr>
          <w:rFonts w:ascii="Times New Roman" w:hAnsi="Times New Roman" w:cs="Times New Roman"/>
          <w:color w:val="000000"/>
          <w:sz w:val="24"/>
          <w:szCs w:val="24"/>
        </w:rPr>
        <w:t xml:space="preserve">jący komukolwiek dostęp do nich </w:t>
      </w:r>
      <w:r w:rsidRPr="00F43C1C">
        <w:rPr>
          <w:rFonts w:ascii="Times New Roman" w:hAnsi="Times New Roman" w:cs="Times New Roman"/>
          <w:color w:val="000000"/>
          <w:sz w:val="24"/>
          <w:szCs w:val="24"/>
        </w:rPr>
        <w:t>w dowolnym miejscu i czasie;</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zakresie</w:t>
      </w:r>
      <w:r w:rsidR="00F874C4" w:rsidRPr="00F43C1C">
        <w:rPr>
          <w:rFonts w:ascii="Times New Roman" w:hAnsi="Times New Roman" w:cs="Times New Roman"/>
          <w:color w:val="000000"/>
          <w:sz w:val="24"/>
          <w:szCs w:val="24"/>
        </w:rPr>
        <w:t xml:space="preserve"> utrwalania i</w:t>
      </w:r>
      <w:r w:rsidR="004C5859">
        <w:rPr>
          <w:rFonts w:ascii="Times New Roman" w:hAnsi="Times New Roman" w:cs="Times New Roman"/>
          <w:color w:val="000000"/>
          <w:sz w:val="24"/>
          <w:szCs w:val="24"/>
        </w:rPr>
        <w:t xml:space="preserve"> zwielokrotniania dokumentacji </w:t>
      </w:r>
      <w:r w:rsidR="00F874C4" w:rsidRPr="00F43C1C">
        <w:rPr>
          <w:rFonts w:ascii="Times New Roman" w:hAnsi="Times New Roman" w:cs="Times New Roman"/>
          <w:color w:val="000000"/>
          <w:sz w:val="24"/>
          <w:szCs w:val="24"/>
        </w:rPr>
        <w:t xml:space="preserve">ich egzemplarzy – powielanie na </w:t>
      </w:r>
      <w:r w:rsidRPr="00F43C1C">
        <w:rPr>
          <w:rFonts w:ascii="Times New Roman" w:hAnsi="Times New Roman" w:cs="Times New Roman"/>
          <w:color w:val="000000"/>
          <w:sz w:val="24"/>
          <w:szCs w:val="24"/>
        </w:rPr>
        <w:t>papierze, płytach CD i DVD, na elektronicznych nośnikach informacji, wprowadzania do</w:t>
      </w:r>
      <w:r w:rsidRPr="00F43C1C">
        <w:rPr>
          <w:rFonts w:ascii="Times New Roman" w:hAnsi="Times New Roman" w:cs="Times New Roman"/>
          <w:color w:val="000000"/>
          <w:sz w:val="24"/>
          <w:szCs w:val="24"/>
        </w:rPr>
        <w:tab/>
        <w:t>pamięci komputera, zwielokrotniania przy u</w:t>
      </w:r>
      <w:r w:rsidR="004C5859">
        <w:rPr>
          <w:rFonts w:ascii="Times New Roman" w:hAnsi="Times New Roman" w:cs="Times New Roman"/>
          <w:color w:val="000000"/>
          <w:sz w:val="24"/>
          <w:szCs w:val="24"/>
        </w:rPr>
        <w:t>życiu urządzeń odtworzeniowo-</w:t>
      </w:r>
      <w:r w:rsidRPr="00F43C1C">
        <w:rPr>
          <w:rFonts w:ascii="Times New Roman" w:hAnsi="Times New Roman" w:cs="Times New Roman"/>
          <w:color w:val="000000"/>
          <w:sz w:val="24"/>
          <w:szCs w:val="24"/>
        </w:rPr>
        <w:t>przegrywających, technik drukarskich i komputerowych, urządzeń reprograficznych</w:t>
      </w:r>
    </w:p>
    <w:p w:rsidR="00DB43F7"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udostępnianie projektów, rysunków i podobnych </w:t>
      </w:r>
      <w:r w:rsidR="00F874C4" w:rsidRPr="00F43C1C">
        <w:rPr>
          <w:rFonts w:ascii="Times New Roman" w:hAnsi="Times New Roman" w:cs="Times New Roman"/>
          <w:color w:val="000000"/>
          <w:sz w:val="24"/>
          <w:szCs w:val="24"/>
        </w:rPr>
        <w:t xml:space="preserve">dokumentów, w szczególności ich </w:t>
      </w:r>
      <w:r w:rsidRPr="00F43C1C">
        <w:rPr>
          <w:rFonts w:ascii="Times New Roman" w:hAnsi="Times New Roman" w:cs="Times New Roman"/>
          <w:color w:val="000000"/>
          <w:sz w:val="24"/>
          <w:szCs w:val="24"/>
        </w:rPr>
        <w:t>wystawianie i publiczne udostępnianie w środkach masowego przekazu, wprowadzanie ich</w:t>
      </w:r>
      <w:r w:rsidRPr="00F43C1C">
        <w:rPr>
          <w:rFonts w:ascii="Times New Roman" w:hAnsi="Times New Roman" w:cs="Times New Roman"/>
          <w:color w:val="000000"/>
          <w:sz w:val="24"/>
          <w:szCs w:val="24"/>
        </w:rPr>
        <w:tab/>
        <w:t>kopii do obrotu gospodarczego w celu przeprowadzen</w:t>
      </w:r>
      <w:r w:rsidR="00F874C4" w:rsidRPr="00F43C1C">
        <w:rPr>
          <w:rFonts w:ascii="Times New Roman" w:hAnsi="Times New Roman" w:cs="Times New Roman"/>
          <w:color w:val="000000"/>
          <w:sz w:val="24"/>
          <w:szCs w:val="24"/>
        </w:rPr>
        <w:t xml:space="preserve">ia prac remontowych jak również </w:t>
      </w:r>
      <w:r w:rsidRPr="00F43C1C">
        <w:rPr>
          <w:rFonts w:ascii="Times New Roman" w:hAnsi="Times New Roman" w:cs="Times New Roman"/>
          <w:color w:val="000000"/>
          <w:sz w:val="24"/>
          <w:szCs w:val="24"/>
        </w:rPr>
        <w:t>utrzymania robót w należytym stanie technicznym, w celu budowy i rozbudowy, a także</w:t>
      </w:r>
      <w:r w:rsidRPr="00F43C1C">
        <w:rPr>
          <w:rFonts w:ascii="Times New Roman" w:hAnsi="Times New Roman" w:cs="Times New Roman"/>
          <w:color w:val="000000"/>
          <w:sz w:val="24"/>
          <w:szCs w:val="24"/>
        </w:rPr>
        <w:tab/>
        <w:t>obrotu oryginałem albo jego egzemplarzami w tym, p</w:t>
      </w:r>
      <w:r w:rsidR="00F874C4" w:rsidRPr="00F43C1C">
        <w:rPr>
          <w:rFonts w:ascii="Times New Roman" w:hAnsi="Times New Roman" w:cs="Times New Roman"/>
          <w:color w:val="000000"/>
          <w:sz w:val="24"/>
          <w:szCs w:val="24"/>
        </w:rPr>
        <w:t xml:space="preserve">rzekazywania, użyczenia, najmu, </w:t>
      </w:r>
      <w:r w:rsidRPr="00F43C1C">
        <w:rPr>
          <w:rFonts w:ascii="Times New Roman" w:hAnsi="Times New Roman" w:cs="Times New Roman"/>
          <w:color w:val="000000"/>
          <w:sz w:val="24"/>
          <w:szCs w:val="24"/>
        </w:rPr>
        <w:t>a także użytkowania na własny użytek i użytek pod</w:t>
      </w:r>
      <w:r w:rsidR="00F874C4" w:rsidRPr="00F43C1C">
        <w:rPr>
          <w:rFonts w:ascii="Times New Roman" w:hAnsi="Times New Roman" w:cs="Times New Roman"/>
          <w:color w:val="000000"/>
          <w:sz w:val="24"/>
          <w:szCs w:val="24"/>
        </w:rPr>
        <w:t xml:space="preserve">miotów zewnętrznych, wg potrzeb </w:t>
      </w:r>
      <w:r w:rsidRPr="00F43C1C">
        <w:rPr>
          <w:rFonts w:ascii="Times New Roman" w:hAnsi="Times New Roman" w:cs="Times New Roman"/>
          <w:color w:val="000000"/>
          <w:sz w:val="24"/>
          <w:szCs w:val="24"/>
        </w:rPr>
        <w:t xml:space="preserve">Zamawiającego, zarówno w formie materialnych nośników jak </w:t>
      </w:r>
      <w:r w:rsidR="004C5859">
        <w:rPr>
          <w:rFonts w:ascii="Times New Roman" w:hAnsi="Times New Roman" w:cs="Times New Roman"/>
          <w:color w:val="000000"/>
          <w:sz w:val="24"/>
          <w:szCs w:val="24"/>
        </w:rPr>
        <w:t xml:space="preserve">i jego cyfrowej postaci, w tym </w:t>
      </w:r>
      <w:r w:rsidRPr="00F43C1C">
        <w:rPr>
          <w:rFonts w:ascii="Times New Roman" w:hAnsi="Times New Roman" w:cs="Times New Roman"/>
          <w:color w:val="000000"/>
          <w:sz w:val="24"/>
          <w:szCs w:val="24"/>
        </w:rPr>
        <w:t xml:space="preserve">w szczególności dokonywanie czynności wyżej wskazanych w </w:t>
      </w:r>
      <w:r w:rsidR="00F874C4" w:rsidRPr="00F43C1C">
        <w:rPr>
          <w:rFonts w:ascii="Times New Roman" w:hAnsi="Times New Roman" w:cs="Times New Roman"/>
          <w:color w:val="000000"/>
          <w:sz w:val="24"/>
          <w:szCs w:val="24"/>
        </w:rPr>
        <w:t xml:space="preserve">stosunku do całości lub części </w:t>
      </w:r>
      <w:r w:rsidRPr="00F43C1C">
        <w:rPr>
          <w:rFonts w:ascii="Times New Roman" w:hAnsi="Times New Roman" w:cs="Times New Roman"/>
          <w:color w:val="000000"/>
          <w:sz w:val="24"/>
          <w:szCs w:val="24"/>
        </w:rPr>
        <w:t>dokumentacji, a także ich wszelakich kopii poprzez przekazywanie ich w szczególności:</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lub materiał wyjściowy do wykonania innych projektów i opracowań,</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dla wykonania i nadzorowania robót budowlanych w przypadku rozwiązania umowy z Wykonawcą,</w:t>
      </w:r>
    </w:p>
    <w:p w:rsidR="00DB43F7" w:rsidRPr="00F43C1C" w:rsidRDefault="00D17C18" w:rsidP="00F874C4">
      <w:pPr>
        <w:pStyle w:val="Standard"/>
        <w:numPr>
          <w:ilvl w:val="1"/>
          <w:numId w:val="71"/>
        </w:numPr>
        <w:tabs>
          <w:tab w:val="left" w:pos="1089"/>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podmiotom biorącym udział w tej oraz kolejnych inwestycjach;</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w:t>
      </w:r>
      <w:r w:rsidR="00F874C4" w:rsidRPr="00F43C1C">
        <w:rPr>
          <w:rFonts w:ascii="Times New Roman" w:hAnsi="Times New Roman" w:cs="Times New Roman"/>
          <w:color w:val="000000"/>
          <w:sz w:val="24"/>
          <w:szCs w:val="24"/>
        </w:rPr>
        <w:t xml:space="preserve">ykorzystywanie </w:t>
      </w:r>
      <w:r w:rsidRPr="00F43C1C">
        <w:rPr>
          <w:rFonts w:ascii="Times New Roman" w:hAnsi="Times New Roman" w:cs="Times New Roman"/>
          <w:color w:val="000000"/>
          <w:sz w:val="24"/>
          <w:szCs w:val="24"/>
        </w:rPr>
        <w:t>projektów, rysunków i podobnych d</w:t>
      </w:r>
      <w:r w:rsidR="00F874C4" w:rsidRPr="00F43C1C">
        <w:rPr>
          <w:rFonts w:ascii="Times New Roman" w:hAnsi="Times New Roman" w:cs="Times New Roman"/>
          <w:color w:val="000000"/>
          <w:sz w:val="24"/>
          <w:szCs w:val="24"/>
        </w:rPr>
        <w:t xml:space="preserve">okumentów w celach reklamowych, </w:t>
      </w:r>
      <w:r w:rsidRPr="00F43C1C">
        <w:rPr>
          <w:rFonts w:ascii="Times New Roman" w:hAnsi="Times New Roman" w:cs="Times New Roman"/>
          <w:color w:val="000000"/>
          <w:sz w:val="24"/>
          <w:szCs w:val="24"/>
        </w:rPr>
        <w:t>promocyjnych i marketingowych, w szczególności w celu promowania działalności</w:t>
      </w:r>
      <w:r w:rsidRPr="00F43C1C">
        <w:rPr>
          <w:rFonts w:ascii="Times New Roman" w:hAnsi="Times New Roman" w:cs="Times New Roman"/>
          <w:color w:val="000000"/>
          <w:sz w:val="24"/>
          <w:szCs w:val="24"/>
        </w:rPr>
        <w:tab/>
        <w:t>Zamawiającego, wykorzystywanie zarówno w Polsce jak i za granicą, jak również w celu</w:t>
      </w:r>
      <w:r w:rsidRPr="00F43C1C">
        <w:rPr>
          <w:rFonts w:ascii="Times New Roman" w:hAnsi="Times New Roman" w:cs="Times New Roman"/>
          <w:color w:val="000000"/>
          <w:sz w:val="24"/>
          <w:szCs w:val="24"/>
        </w:rPr>
        <w:tab/>
        <w:t>wprowadzenia dalszych zmian w pozwoleniach uzyskan</w:t>
      </w:r>
      <w:r w:rsidR="00F874C4" w:rsidRPr="00F43C1C">
        <w:rPr>
          <w:rFonts w:ascii="Times New Roman" w:hAnsi="Times New Roman" w:cs="Times New Roman"/>
          <w:color w:val="000000"/>
          <w:sz w:val="24"/>
          <w:szCs w:val="24"/>
        </w:rPr>
        <w:t xml:space="preserve">ych w celu rozwoju i realizacji </w:t>
      </w:r>
      <w:r w:rsidRPr="00F43C1C">
        <w:rPr>
          <w:rFonts w:ascii="Times New Roman" w:hAnsi="Times New Roman" w:cs="Times New Roman"/>
          <w:color w:val="000000"/>
          <w:sz w:val="24"/>
          <w:szCs w:val="24"/>
        </w:rPr>
        <w:t>Inwestycji.</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używania w celu dochodzenia roszczeń lub obrony swych praw,</w:t>
      </w:r>
    </w:p>
    <w:p w:rsidR="00DB43F7" w:rsidRPr="00F43C1C" w:rsidRDefault="00F874C4"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zakresie </w:t>
      </w:r>
      <w:r w:rsidR="00D17C18" w:rsidRPr="00F43C1C">
        <w:rPr>
          <w:rFonts w:ascii="Times New Roman" w:hAnsi="Times New Roman" w:cs="Times New Roman"/>
          <w:color w:val="000000"/>
          <w:sz w:val="24"/>
          <w:szCs w:val="24"/>
        </w:rPr>
        <w:t>prawa do dalszego przetwarzania i wykorzysty</w:t>
      </w:r>
      <w:r w:rsidRPr="00F43C1C">
        <w:rPr>
          <w:rFonts w:ascii="Times New Roman" w:hAnsi="Times New Roman" w:cs="Times New Roman"/>
          <w:color w:val="000000"/>
          <w:sz w:val="24"/>
          <w:szCs w:val="24"/>
        </w:rPr>
        <w:t xml:space="preserve">wania elementów dokumentacji, </w:t>
      </w:r>
      <w:r w:rsidR="00D17C18" w:rsidRPr="00F43C1C">
        <w:rPr>
          <w:rFonts w:ascii="Times New Roman" w:hAnsi="Times New Roman" w:cs="Times New Roman"/>
          <w:color w:val="000000"/>
          <w:sz w:val="24"/>
          <w:szCs w:val="24"/>
        </w:rPr>
        <w:t>prawa do wykorzystania każdej odrębnej części, jak i całości dokumentacji  dla potrzeb</w:t>
      </w:r>
      <w:r w:rsidR="00D17C18" w:rsidRPr="00F43C1C">
        <w:rPr>
          <w:rFonts w:ascii="Times New Roman" w:hAnsi="Times New Roman" w:cs="Times New Roman"/>
          <w:color w:val="000000"/>
          <w:sz w:val="24"/>
          <w:szCs w:val="24"/>
        </w:rPr>
        <w:tab/>
        <w:t>wszelkich dalszych opracowań wykonywanych na zlecenie Zamawiającego</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 . Wykonawca zobowiązany jest w ramach Wynagrodzenia do zagwarantowania nabycia na rzecz Zamawiającego autorskich praw majątkowych od osoby będącej autorem dokumentacji w tym rysunków i projektów.</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5. Wykonawca dodatkowo zgadza się, że Zamawiający na swój koszt może skorzystać z usług nadzoru autorskiego świadczonego przez osoby trzecie posiadające stosowne uprawnienia.</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6. Wynagrodzenie Wykonawcy ustalone niniejszą Umową obejmuje także jego w</w:t>
      </w:r>
      <w:r w:rsidR="004C5859">
        <w:rPr>
          <w:rFonts w:ascii="Times New Roman" w:hAnsi="Times New Roman" w:cs="Times New Roman"/>
          <w:color w:val="000000"/>
          <w:sz w:val="24"/>
          <w:szCs w:val="24"/>
        </w:rPr>
        <w:t xml:space="preserve">ynagrodzenie </w:t>
      </w:r>
      <w:r w:rsidRPr="00F43C1C">
        <w:rPr>
          <w:rFonts w:ascii="Times New Roman" w:hAnsi="Times New Roman" w:cs="Times New Roman"/>
          <w:color w:val="000000"/>
          <w:sz w:val="24"/>
          <w:szCs w:val="24"/>
        </w:rPr>
        <w:t>z tytułu przeniesienia autorskich praw majątkowych oraz egzemplarzy dokumentacji na nośnikach informacji na których dokumentacja zgodnie z niniejsza umową została utrwalona.</w:t>
      </w:r>
    </w:p>
    <w:p w:rsidR="002643E3" w:rsidRPr="00F43C1C" w:rsidRDefault="00D17C18" w:rsidP="002643E3">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7. Zamawiający będzie uprawniony do dokonywania wszelkich opracowań dokumentacji w całości lub części w tym modyfikacji, tłumaczeń bez zgody Wykonawcy (autorskie prawa zależne). Wykonawca przenosi na Zamawiającego prawo oraz rozporządzania i korzystania z opracowań dokumentacji w całości jak i w części.</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20</w:t>
      </w:r>
    </w:p>
    <w:p w:rsidR="00DB43F7" w:rsidRPr="00F43C1C" w:rsidRDefault="00D17C18" w:rsidP="00F874C4">
      <w:pPr>
        <w:pStyle w:val="Standard"/>
        <w:numPr>
          <w:ilvl w:val="0"/>
          <w:numId w:val="72"/>
        </w:numPr>
        <w:tabs>
          <w:tab w:val="left" w:pos="14"/>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sprawowania nadzoru autorskiego podczas realizacji robót budowlanych dla przedmiotowego zadania.</w:t>
      </w:r>
    </w:p>
    <w:p w:rsidR="00DB43F7" w:rsidRPr="00F43C1C" w:rsidRDefault="00D17C18" w:rsidP="00F874C4">
      <w:pPr>
        <w:pStyle w:val="Standard"/>
        <w:numPr>
          <w:ilvl w:val="0"/>
          <w:numId w:val="72"/>
        </w:numPr>
        <w:tabs>
          <w:tab w:val="left" w:pos="423"/>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Zakres obowiązków podstawowych Wykonawcy z tytułu nadzoru autorskiego wynika z art. 20  ust.1 pkt 4 ustawy z dnia 7 lipca 1994 r Prawo budowlane oraz obowiązków dodatkowych określonych wymaganiami Zamawiającego.</w:t>
      </w:r>
    </w:p>
    <w:p w:rsidR="00DB43F7" w:rsidRPr="00F43C1C" w:rsidRDefault="00D17C18" w:rsidP="00F874C4">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Nadzór autorski będzie sprawowany przez Wykonawcę na wezwanie Zamawiającego i swoim zakresem obejmować będzie w szczególności pełnienie nadzoru autorskiego w formie pobytów na budowie, przez które rozumieć należy:</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przygotowanie materiałów do pełnienia nadzoru,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przejazdu z siedziby Wykonawcy na budowę i z powrotem,</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załatwianie spraw związanych z nadzorem w trakcie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załatwienie spraw związanych z nadzorem po powrocie do siedziby Wykonawcy (w tym konsultacje z Zamawiającym we wszystkich kwestiach związanych z pełnionym nadzorem autorskim) przez osoby sprawujące nadzór nad poszczególnymi branżami, wyszczególnionych przez Zamawiającego w wezwaniu,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nadzoru autorskiego w siedzibie Zamawiającego oraz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tabs>
          <w:tab w:val="left" w:pos="400"/>
        </w:tabs>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ab/>
        <w:t>Pobyt na budowie, o którym mowa w ust. 3 obejmuje również:</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naradach na budowie, uczestnictwo w naradach technicznych,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odbiorze końcowym zadania inwestycyjnego,</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funkcji doradczej w zakresie oceny zgodności realizacji robót budowlanych wykonywanych w ramach realizowanego zadania inwestycyjnego z dokumentacją projektową, w przypadkach budzących wątpliwości oraz w przypadkach stwierdzenia niezgodności w stosunku do sporządzonej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wyjaśnianie wątpliwości dotyczących projektu budowlanego i zawartych w nim rozwiązań </w:t>
      </w:r>
      <w:r w:rsidRPr="00F43C1C">
        <w:rPr>
          <w:rFonts w:ascii="Times New Roman" w:hAnsi="Times New Roman" w:cs="Times New Roman"/>
          <w:color w:val="000000"/>
          <w:sz w:val="24"/>
          <w:szCs w:val="24"/>
        </w:rPr>
        <w:tab/>
        <w:t>oraz uzupełnianie szczegółów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opiniowanie i uzgadnianie na wniosek </w:t>
      </w:r>
      <w:r w:rsidRPr="00F43C1C">
        <w:rPr>
          <w:rFonts w:ascii="Times New Roman" w:hAnsi="Times New Roman" w:cs="Times New Roman"/>
          <w:bCs/>
          <w:color w:val="000000"/>
          <w:sz w:val="24"/>
          <w:szCs w:val="24"/>
        </w:rPr>
        <w:t xml:space="preserve">Zamawiającego i Wykonawcy </w:t>
      </w:r>
      <w:r w:rsidRPr="00F43C1C">
        <w:rPr>
          <w:rFonts w:ascii="Times New Roman" w:hAnsi="Times New Roman" w:cs="Times New Roman"/>
          <w:color w:val="000000"/>
          <w:sz w:val="24"/>
          <w:szCs w:val="24"/>
        </w:rPr>
        <w:t>możliwości wprowadzania rozwiązań zamiennych w stosunku do przewidzianych w dokumentacji projektowej w odniesieniu do materiałów i konstrukcji oraz rozwiązań technicznych i technologicznych,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czuwanie, by zakres wprowadzonych zmian nie spowodował  istotnej zmiany zatwierdzonego projektu budowlanego wymagającej uzyskania nowego pozwolenia na budowę.</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ponadto:</w:t>
      </w:r>
    </w:p>
    <w:p w:rsidR="00DB43F7" w:rsidRPr="00F43C1C" w:rsidRDefault="00D17C18" w:rsidP="00F874C4">
      <w:pPr>
        <w:pStyle w:val="Textbody"/>
        <w:numPr>
          <w:ilvl w:val="0"/>
          <w:numId w:val="7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oceniać wyniki szczegółowych badań materiałów i konstrukcji w zakresie zgodności z rozwiązaniami projektowymi, normami i innymi obowiązującymi przepisami,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brać udział w czynnościach mających na celu doprowadzenie do uzyskania projektowanych zdolności użytkowych całej inwestycji,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udokumentowania aktualizacji rozwiązań projektowych, wprowadzonych do dokumentacji projektowo kosztorysowej w czasie wykonywania robót budowlanych; potwierdzeniem zgody Wykonawcy na wprowadzenie aktualizacji będą podpisane przez Wykonawcę:</w:t>
      </w:r>
    </w:p>
    <w:p w:rsidR="00DB43F7" w:rsidRPr="00F43C1C" w:rsidRDefault="00D17C18" w:rsidP="00F874C4">
      <w:pPr>
        <w:pStyle w:val="Textbody"/>
        <w:numPr>
          <w:ilvl w:val="0"/>
          <w:numId w:val="7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 na rysunkach wchodzących w skład dokumentacji projektowej, rysunki zamienne lub szkice albo nowe projekty opatrzone datą, podpisem oraz informacją jaki element dokumentacji zastępuje,</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wpisy do dziennika budowy,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lub notatki służbowe podpisane przez Strony,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pisemne wyjaśnienia i oświadczenia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obowiązków Wykonawcy należy współpraca z uczestnikami procesu budowlanego.</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do przedstawienia rozwiązań</w:t>
      </w:r>
      <w:r w:rsidR="004C5859" w:rsidRPr="004C5859">
        <w:rPr>
          <w:rFonts w:ascii="Times New Roman" w:hAnsi="Times New Roman" w:cs="Times New Roman"/>
          <w:color w:val="000000"/>
          <w:sz w:val="24"/>
          <w:szCs w:val="24"/>
        </w:rPr>
        <w:t xml:space="preserve"> projektowych oraz uzupełnienia</w:t>
      </w:r>
      <w:r w:rsidR="004C5859">
        <w:rPr>
          <w:rFonts w:ascii="Times New Roman" w:hAnsi="Times New Roman" w:cs="Times New Roman"/>
          <w:color w:val="000000"/>
          <w:sz w:val="24"/>
          <w:szCs w:val="24"/>
        </w:rPr>
        <w:t xml:space="preserve"> s</w:t>
      </w:r>
      <w:r w:rsidRPr="004C5859">
        <w:rPr>
          <w:rFonts w:ascii="Times New Roman" w:hAnsi="Times New Roman" w:cs="Times New Roman"/>
          <w:color w:val="000000"/>
          <w:sz w:val="24"/>
          <w:szCs w:val="24"/>
        </w:rPr>
        <w:t>zczegółów w dokumentacji projektowej w terminie 3 dni roboczych od daty zgłoszenia.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Jeżeli w toku wykonywania robót zostaną stwierdzone przez Wykonawcę istotne odstąpienia od</w:t>
      </w:r>
      <w:r w:rsidRPr="004C5859">
        <w:rPr>
          <w:rFonts w:ascii="Times New Roman" w:hAnsi="Times New Roman" w:cs="Times New Roman"/>
          <w:color w:val="000000"/>
          <w:sz w:val="24"/>
          <w:szCs w:val="24"/>
        </w:rPr>
        <w:tab/>
        <w:t>zatwierdzonego projektu budowlanego lub innych warunków pozwolenia na budowę, Wykonawca</w:t>
      </w:r>
      <w:r w:rsidRPr="004C5859">
        <w:rPr>
          <w:rFonts w:ascii="Times New Roman" w:hAnsi="Times New Roman" w:cs="Times New Roman"/>
          <w:color w:val="000000"/>
          <w:sz w:val="24"/>
          <w:szCs w:val="24"/>
        </w:rPr>
        <w:tab/>
        <w:t>jest zobowiązany do niezwłocznego poinformowania Zamawiającego o powyższych</w:t>
      </w:r>
      <w:r w:rsidRPr="004C5859">
        <w:rPr>
          <w:rFonts w:ascii="Times New Roman" w:hAnsi="Times New Roman" w:cs="Times New Roman"/>
          <w:color w:val="000000"/>
          <w:sz w:val="24"/>
          <w:szCs w:val="24"/>
        </w:rPr>
        <w:tab/>
        <w:t>okolicznościach.</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od daty</w:t>
      </w:r>
      <w:r w:rsidR="004C5859">
        <w:rPr>
          <w:rFonts w:ascii="Times New Roman" w:hAnsi="Times New Roman" w:cs="Times New Roman"/>
          <w:color w:val="000000"/>
          <w:sz w:val="24"/>
          <w:szCs w:val="24"/>
        </w:rPr>
        <w:t xml:space="preserve"> zawarcia umowy do czasu zakoń</w:t>
      </w:r>
      <w:r w:rsidRPr="004C5859">
        <w:rPr>
          <w:rFonts w:ascii="Times New Roman" w:hAnsi="Times New Roman" w:cs="Times New Roman"/>
          <w:color w:val="000000"/>
          <w:sz w:val="24"/>
          <w:szCs w:val="24"/>
        </w:rPr>
        <w:t>czenia realizacji zadania inwestycyjnego i oddania go do użytkowania.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z należytą starannością zawodową oraz</w:t>
      </w:r>
      <w:r w:rsidRPr="004C5859">
        <w:rPr>
          <w:rFonts w:ascii="Times New Roman" w:hAnsi="Times New Roman" w:cs="Times New Roman"/>
          <w:color w:val="000000"/>
          <w:sz w:val="24"/>
          <w:szCs w:val="24"/>
        </w:rPr>
        <w:tab/>
        <w:t>oświadcza, że posiada kwalifikacje do należytego wykonania zobowiązań przyjętych na podstawie</w:t>
      </w:r>
      <w:r w:rsidRPr="004C5859">
        <w:rPr>
          <w:rFonts w:ascii="Times New Roman" w:hAnsi="Times New Roman" w:cs="Times New Roman"/>
          <w:color w:val="000000"/>
          <w:sz w:val="24"/>
          <w:szCs w:val="24"/>
        </w:rPr>
        <w:tab/>
        <w:t>niniejszej umowy i nie istnieją żadne przeszkody prawne i faktyczne uniemożliwiające lub utrud-</w:t>
      </w:r>
      <w:r w:rsidRPr="004C5859">
        <w:rPr>
          <w:rFonts w:ascii="Times New Roman" w:hAnsi="Times New Roman" w:cs="Times New Roman"/>
          <w:color w:val="000000"/>
          <w:sz w:val="24"/>
          <w:szCs w:val="24"/>
        </w:rPr>
        <w:tab/>
        <w:t>niające mu wykonywanie przyjętych w niej zobowiązań.  Wykonawca oświadcza, iż dysponuje od</w:t>
      </w:r>
      <w:r w:rsidRPr="004C5859">
        <w:rPr>
          <w:rFonts w:ascii="Times New Roman" w:hAnsi="Times New Roman" w:cs="Times New Roman"/>
          <w:color w:val="000000"/>
          <w:sz w:val="24"/>
          <w:szCs w:val="24"/>
        </w:rPr>
        <w:tab/>
        <w:t>powiednim potencjałem, wiedzą techniczną i odpowiednimi upra</w:t>
      </w:r>
      <w:r w:rsidR="004C5859">
        <w:rPr>
          <w:rFonts w:ascii="Times New Roman" w:hAnsi="Times New Roman" w:cs="Times New Roman"/>
          <w:color w:val="000000"/>
          <w:sz w:val="24"/>
          <w:szCs w:val="24"/>
        </w:rPr>
        <w:t>wnieniami oraz posiada ubezpie</w:t>
      </w:r>
      <w:r w:rsidRPr="004C5859">
        <w:rPr>
          <w:rFonts w:ascii="Times New Roman" w:hAnsi="Times New Roman" w:cs="Times New Roman"/>
          <w:color w:val="000000"/>
          <w:sz w:val="24"/>
          <w:szCs w:val="24"/>
        </w:rPr>
        <w:t>czenie od odpowiedzialności cywilnej.</w:t>
      </w:r>
    </w:p>
    <w:p w:rsidR="004C5859" w:rsidRP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 xml:space="preserve">Wykonawca nie ma prawa powierzenia w całości lub części </w:t>
      </w:r>
      <w:r w:rsidR="004C5859">
        <w:rPr>
          <w:rFonts w:ascii="Times New Roman" w:hAnsi="Times New Roman" w:cs="Times New Roman"/>
          <w:color w:val="000000"/>
          <w:sz w:val="24"/>
          <w:szCs w:val="24"/>
        </w:rPr>
        <w:t xml:space="preserve">sprawowania nadzoru autorskiego </w:t>
      </w:r>
      <w:r w:rsidRPr="004C5859">
        <w:rPr>
          <w:rFonts w:ascii="Times New Roman" w:hAnsi="Times New Roman" w:cs="Times New Roman"/>
          <w:color w:val="000000"/>
          <w:sz w:val="24"/>
          <w:szCs w:val="24"/>
        </w:rPr>
        <w:t xml:space="preserve">oraz powierzenia w całości lub części </w:t>
      </w:r>
      <w:r w:rsidRPr="004C5859">
        <w:rPr>
          <w:rFonts w:ascii="Times New Roman" w:hAnsi="Times New Roman" w:cs="Times New Roman"/>
          <w:bCs/>
          <w:color w:val="000000"/>
          <w:sz w:val="24"/>
          <w:szCs w:val="24"/>
        </w:rPr>
        <w:t>czynności określonych w umowie w związku z jej</w:t>
      </w:r>
      <w:r w:rsidRPr="004C5859">
        <w:rPr>
          <w:rFonts w:ascii="Times New Roman" w:hAnsi="Times New Roman" w:cs="Times New Roman"/>
          <w:bCs/>
          <w:color w:val="000000"/>
          <w:sz w:val="24"/>
          <w:szCs w:val="24"/>
        </w:rPr>
        <w:tab/>
        <w:t>wykonywaniem innym podmiotom bez uprzedniej zgody Zamawiającego, wyrażonej pod ryg</w:t>
      </w:r>
      <w:r w:rsidR="004C5859">
        <w:rPr>
          <w:rFonts w:ascii="Times New Roman" w:hAnsi="Times New Roman" w:cs="Times New Roman"/>
          <w:bCs/>
          <w:color w:val="000000"/>
          <w:sz w:val="24"/>
          <w:szCs w:val="24"/>
        </w:rPr>
        <w:t xml:space="preserve">orem </w:t>
      </w:r>
      <w:r w:rsidRPr="004C5859">
        <w:rPr>
          <w:rFonts w:ascii="Times New Roman" w:hAnsi="Times New Roman" w:cs="Times New Roman"/>
          <w:bCs/>
          <w:color w:val="000000"/>
          <w:sz w:val="24"/>
          <w:szCs w:val="24"/>
        </w:rPr>
        <w:t>nieważności na piśmie.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nie ma prawa przenoszenia w całości lub części praw i obowiązków przyjętych na</w:t>
      </w:r>
      <w:r w:rsidRPr="004C5859">
        <w:rPr>
          <w:rFonts w:ascii="Times New Roman" w:hAnsi="Times New Roman" w:cs="Times New Roman"/>
          <w:color w:val="000000"/>
          <w:sz w:val="24"/>
          <w:szCs w:val="24"/>
        </w:rPr>
        <w:tab/>
        <w:t>podstawie umowy na osoby trzecie.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oświadcza, że przenosi na Zamawiającego autor</w:t>
      </w:r>
      <w:r w:rsidR="004C5859">
        <w:rPr>
          <w:rFonts w:ascii="Times New Roman" w:hAnsi="Times New Roman" w:cs="Times New Roman"/>
          <w:color w:val="000000"/>
          <w:sz w:val="24"/>
          <w:szCs w:val="24"/>
        </w:rPr>
        <w:t>skie prawa majątkowe do dokumen</w:t>
      </w:r>
      <w:r w:rsidRPr="004C5859">
        <w:rPr>
          <w:rFonts w:ascii="Times New Roman" w:hAnsi="Times New Roman" w:cs="Times New Roman"/>
          <w:color w:val="000000"/>
          <w:sz w:val="24"/>
          <w:szCs w:val="24"/>
        </w:rPr>
        <w:t>tacji zamiennej.</w:t>
      </w:r>
    </w:p>
    <w:p w:rsid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 ustalonej w §10 ust. 1 kwocie wynagrodzenia ujęte zostały wszys</w:t>
      </w:r>
      <w:r w:rsidR="00520889">
        <w:rPr>
          <w:rFonts w:ascii="Times New Roman" w:hAnsi="Times New Roman" w:cs="Times New Roman"/>
          <w:color w:val="000000"/>
          <w:sz w:val="24"/>
          <w:szCs w:val="24"/>
        </w:rPr>
        <w:t>tkie koszty związane z pełnie</w:t>
      </w:r>
      <w:r w:rsidRPr="004C5859">
        <w:rPr>
          <w:rFonts w:ascii="Times New Roman" w:hAnsi="Times New Roman" w:cs="Times New Roman"/>
          <w:color w:val="000000"/>
          <w:sz w:val="24"/>
          <w:szCs w:val="24"/>
        </w:rPr>
        <w:t>niem nadzoru autorskiego. Wynagrodzenie nie ulegnie zmianie prz</w:t>
      </w:r>
      <w:r w:rsidR="00520889">
        <w:rPr>
          <w:rFonts w:ascii="Times New Roman" w:hAnsi="Times New Roman" w:cs="Times New Roman"/>
          <w:color w:val="000000"/>
          <w:sz w:val="24"/>
          <w:szCs w:val="24"/>
        </w:rPr>
        <w:t>ez cały okres realizacji zamó</w:t>
      </w:r>
      <w:r w:rsidRPr="004C5859">
        <w:rPr>
          <w:rFonts w:ascii="Times New Roman" w:hAnsi="Times New Roman" w:cs="Times New Roman"/>
          <w:color w:val="000000"/>
          <w:sz w:val="24"/>
          <w:szCs w:val="24"/>
        </w:rPr>
        <w:t xml:space="preserve">wienia, bez względu na ostateczny koszt wykonania zadania inwestycyjnego i termin zakończenia </w:t>
      </w:r>
      <w:r w:rsidRPr="004C5859">
        <w:rPr>
          <w:rFonts w:ascii="Times New Roman" w:hAnsi="Times New Roman" w:cs="Times New Roman"/>
          <w:color w:val="000000"/>
          <w:sz w:val="24"/>
          <w:szCs w:val="24"/>
        </w:rPr>
        <w:tab/>
        <w:t>jego realizacji.</w:t>
      </w:r>
    </w:p>
    <w:p w:rsidR="00DB43F7" w:rsidRP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rPr>
        <w:t xml:space="preserve">Strony postanawiają rozszerzyć odpowiedzialność Wykonawcy z tytułu rękojmi za wady fizyczne </w:t>
      </w:r>
      <w:r w:rsidRPr="00520889">
        <w:rPr>
          <w:rFonts w:ascii="Times New Roman" w:hAnsi="Times New Roman" w:cs="Times New Roman"/>
          <w:color w:val="000000"/>
          <w:sz w:val="24"/>
          <w:szCs w:val="24"/>
        </w:rPr>
        <w:tab/>
        <w:t>dokumentacji przekazanej Zamawiającemu w związku z pełnien</w:t>
      </w:r>
      <w:r w:rsidR="00520889">
        <w:rPr>
          <w:rFonts w:ascii="Times New Roman" w:hAnsi="Times New Roman" w:cs="Times New Roman"/>
          <w:color w:val="000000"/>
          <w:sz w:val="24"/>
          <w:szCs w:val="24"/>
        </w:rPr>
        <w:t>iem przez Wykonawcę nadzoru au</w:t>
      </w:r>
      <w:r w:rsidRPr="00520889">
        <w:rPr>
          <w:rFonts w:ascii="Times New Roman" w:hAnsi="Times New Roman" w:cs="Times New Roman"/>
          <w:color w:val="000000"/>
          <w:sz w:val="24"/>
          <w:szCs w:val="24"/>
        </w:rPr>
        <w:t>torskiego i w związku z tym postanawiają, że uprawnienia Zamawiającego z tytułu rękojmi za te</w:t>
      </w:r>
      <w:r w:rsidRPr="00520889">
        <w:rPr>
          <w:rFonts w:ascii="Times New Roman" w:hAnsi="Times New Roman" w:cs="Times New Roman"/>
          <w:color w:val="000000"/>
          <w:sz w:val="24"/>
          <w:szCs w:val="24"/>
        </w:rPr>
        <w:tab/>
        <w:t>wady wygasają po upływie terminów rękojmi za wady robót w</w:t>
      </w:r>
      <w:r w:rsidR="00520889">
        <w:rPr>
          <w:rFonts w:ascii="Times New Roman" w:hAnsi="Times New Roman" w:cs="Times New Roman"/>
          <w:color w:val="000000"/>
          <w:sz w:val="24"/>
          <w:szCs w:val="24"/>
        </w:rPr>
        <w:t>ykonanych na podstawie dokumen</w:t>
      </w:r>
      <w:r w:rsidRPr="00520889">
        <w:rPr>
          <w:rFonts w:ascii="Times New Roman" w:hAnsi="Times New Roman" w:cs="Times New Roman"/>
          <w:color w:val="000000"/>
          <w:sz w:val="24"/>
          <w:szCs w:val="24"/>
        </w:rPr>
        <w:t>tacji.</w:t>
      </w:r>
    </w:p>
    <w:p w:rsidR="00DB43F7" w:rsidRPr="00F43C1C" w:rsidRDefault="00DB43F7" w:rsidP="00F874C4">
      <w:pPr>
        <w:pStyle w:val="Textbody"/>
        <w:tabs>
          <w:tab w:val="left" w:pos="329"/>
        </w:tabs>
        <w:suppressAutoHyphens w:val="0"/>
        <w:spacing w:after="0"/>
        <w:ind w:left="-14"/>
        <w:jc w:val="both"/>
        <w:rPr>
          <w:rFonts w:ascii="Times New Roman" w:hAnsi="Times New Roman" w:cs="Times New Roman"/>
          <w:color w:val="000000"/>
          <w:sz w:val="24"/>
          <w:szCs w:val="24"/>
        </w:rPr>
      </w:pPr>
    </w:p>
    <w:p w:rsidR="00DB43F7" w:rsidRPr="00F43C1C" w:rsidRDefault="00D17C18" w:rsidP="002643E3">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21</w:t>
      </w:r>
    </w:p>
    <w:p w:rsidR="00DB43F7" w:rsidRPr="00F43C1C" w:rsidRDefault="00D17C18" w:rsidP="00867E13">
      <w:pPr>
        <w:pStyle w:val="Standard"/>
        <w:suppressAutoHyphens w:val="0"/>
        <w:jc w:val="both"/>
        <w:rPr>
          <w:rFonts w:ascii="Times New Roman" w:hAnsi="Times New Roman" w:cs="Times New Roman"/>
          <w:color w:val="000000"/>
          <w:sz w:val="24"/>
          <w:szCs w:val="24"/>
        </w:rPr>
      </w:pPr>
      <w:r w:rsidRPr="00F43C1C">
        <w:rPr>
          <w:rFonts w:ascii="Times New Roman" w:hAnsi="Times New Roman" w:cs="Times New Roman"/>
          <w:bCs/>
          <w:color w:val="000000"/>
          <w:sz w:val="24"/>
          <w:szCs w:val="24"/>
        </w:rPr>
        <w:t xml:space="preserve">1. Zamawiający wymaga, by </w:t>
      </w:r>
      <w:r w:rsidRPr="00F43C1C">
        <w:rPr>
          <w:rFonts w:ascii="Times New Roman" w:hAnsi="Times New Roman" w:cs="Times New Roman"/>
          <w:color w:val="000000"/>
          <w:sz w:val="24"/>
          <w:szCs w:val="24"/>
        </w:rPr>
        <w:t xml:space="preserve">czynności polegające na faktycznym wykonywaniu </w:t>
      </w:r>
      <w:r w:rsidRPr="00F43C1C">
        <w:rPr>
          <w:rFonts w:ascii="Times New Roman" w:hAnsi="Times New Roman" w:cs="Times New Roman"/>
          <w:color w:val="000000"/>
          <w:sz w:val="24"/>
          <w:szCs w:val="24"/>
          <w:shd w:val="clear" w:color="auto" w:fill="FFFFFF"/>
        </w:rPr>
        <w:t xml:space="preserve">robót budowlano-montażowych </w:t>
      </w:r>
      <w:r w:rsidRPr="00F43C1C">
        <w:rPr>
          <w:rFonts w:ascii="Times New Roman" w:hAnsi="Times New Roman" w:cs="Times New Roman"/>
          <w:color w:val="000000"/>
          <w:sz w:val="24"/>
          <w:szCs w:val="24"/>
        </w:rPr>
        <w:t>objętych zakresem umowy, tj.:</w:t>
      </w:r>
    </w:p>
    <w:p w:rsidR="00DB43F7" w:rsidRPr="00F43C1C" w:rsidRDefault="00D17C18" w:rsidP="00867E13">
      <w:pPr>
        <w:pStyle w:val="Standard"/>
        <w:numPr>
          <w:ilvl w:val="0"/>
          <w:numId w:val="75"/>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ziemne,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fundamentowe,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murowe,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stropowe,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ciesielskie,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dekarskie,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ociepleniowe,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instalacyjne,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wykończeniowe,</w:t>
      </w:r>
    </w:p>
    <w:p w:rsidR="00DB43F7" w:rsidRPr="00806169" w:rsidRDefault="00D17C18" w:rsidP="00A9403D">
      <w:pPr>
        <w:pStyle w:val="Standard"/>
        <w:suppressAutoHyphens w:val="0"/>
        <w:ind w:left="113"/>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 xml:space="preserve">o ile nie będą wykonywane przez daną osobę w ramach prowadzonej przez nią działalności gospodarczej, były wykonywane przez osoby zatrudnione (przez Wykonawcę lub </w:t>
      </w:r>
      <w:r w:rsidRPr="00806169">
        <w:rPr>
          <w:rFonts w:ascii="Times New Roman" w:hAnsi="Times New Roman" w:cs="Times New Roman"/>
          <w:color w:val="000000" w:themeColor="text1"/>
          <w:sz w:val="24"/>
          <w:szCs w:val="24"/>
        </w:rPr>
        <w:t>podwykonawcę) na podstawie umowy o pracę.</w:t>
      </w:r>
    </w:p>
    <w:p w:rsidR="00DB43F7" w:rsidRPr="00806169" w:rsidRDefault="00D17C18" w:rsidP="00A9403D">
      <w:pPr>
        <w:pStyle w:val="Standard"/>
        <w:numPr>
          <w:ilvl w:val="0"/>
          <w:numId w:val="36"/>
        </w:numPr>
        <w:suppressAutoHyphens w:val="0"/>
        <w:ind w:left="113"/>
        <w:jc w:val="both"/>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zobowiązany jest zawrzeć w każdej umowie o podwykonawstwo stosowne zapisy zobowiązujące podwykonawców do zatrudnienia na umowę o pracę wszystkich osób wykonujących wskazane w ust. 1 niniejszego paragrafu czynności.</w:t>
      </w:r>
    </w:p>
    <w:p w:rsidR="004E16B3" w:rsidRPr="00806169" w:rsidRDefault="004E16B3" w:rsidP="00A9403D">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A9403D" w:rsidRPr="00806169" w:rsidRDefault="004E16B3" w:rsidP="00F874C4">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Zmiana wykazu osób, o którym mowa w ust. 3 niniejszego paragrafu nie wymaga aneksu do umowy (Wykonawca przedstawia korektę listy osób wykonujących zamówienie do wiadomości Zamawiającego)</w:t>
      </w:r>
      <w:r w:rsidR="00D17C18" w:rsidRPr="00806169">
        <w:rPr>
          <w:rFonts w:ascii="Times New Roman" w:hAnsi="Times New Roman" w:cs="Times New Roman"/>
          <w:color w:val="000000" w:themeColor="text1"/>
          <w:sz w:val="24"/>
          <w:szCs w:val="24"/>
          <w:lang w:eastAsia="pl-PL"/>
        </w:rPr>
        <w:t>.</w:t>
      </w:r>
    </w:p>
    <w:p w:rsidR="00DB43F7" w:rsidRPr="00A9403D" w:rsidRDefault="00D17C18" w:rsidP="00520889">
      <w:pPr>
        <w:widowControl/>
        <w:numPr>
          <w:ilvl w:val="0"/>
          <w:numId w:val="36"/>
        </w:numPr>
        <w:suppressAutoHyphens w:val="0"/>
        <w:autoSpaceDN/>
        <w:spacing w:after="0" w:line="240" w:lineRule="auto"/>
        <w:ind w:left="113"/>
        <w:jc w:val="both"/>
        <w:textAlignment w:val="auto"/>
        <w:rPr>
          <w:rFonts w:ascii="Times New Roman" w:hAnsi="Times New Roman" w:cs="Times New Roman"/>
          <w:sz w:val="24"/>
          <w:szCs w:val="24"/>
        </w:rPr>
      </w:pPr>
      <w:r w:rsidRPr="00806169">
        <w:rPr>
          <w:rFonts w:ascii="Times New Roman" w:hAnsi="Times New Roman" w:cs="Times New Roman"/>
          <w:color w:val="000000" w:themeColor="text1"/>
          <w:sz w:val="24"/>
          <w:szCs w:val="24"/>
          <w:lang w:eastAsia="pl-PL"/>
        </w:rPr>
        <w:t xml:space="preserve"> W trakcie realizacji zamówienia</w:t>
      </w:r>
      <w:r w:rsidRPr="00A9403D">
        <w:rPr>
          <w:rFonts w:ascii="Times New Roman" w:hAnsi="Times New Roman" w:cs="Times New Roman"/>
          <w:color w:val="000000"/>
          <w:sz w:val="24"/>
          <w:szCs w:val="24"/>
          <w:lang w:eastAsia="pl-PL"/>
        </w:rPr>
        <w:t xml:space="preserve">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1) żądania oświadczeń i dokumentów w zakresie potwierdzenia spełniania ww. wymogów i dokonywania ich oceny,</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2) żądania wyjaśnień w przypadku wątpliwości w zakresie potwierdzenia spełniania ww. wymogów,</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3) przeprowadzania kontroli na miejscu wykonywania świadczenia.</w:t>
      </w:r>
    </w:p>
    <w:p w:rsidR="00DB43F7" w:rsidRPr="00F43C1C" w:rsidRDefault="00D17C18" w:rsidP="00520889">
      <w:pPr>
        <w:pStyle w:val="Standard"/>
        <w:numPr>
          <w:ilvl w:val="0"/>
          <w:numId w:val="36"/>
        </w:numPr>
        <w:suppressAutoHyphens w:val="0"/>
        <w:ind w:left="57"/>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1) oświadczenie wykonawcy lub podwykonawcy</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o zatrudnieniu na podstawie umowy o pracę osób wykonujących czynności, których dotyczy wezwanie Zamawiającego.</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2) poświadczoną za zgodność z oryginałem odpowiednio przez wykonawcę lub podwykonawcę</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 xml:space="preserve">kopię umowy /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F2681">
        <w:rPr>
          <w:rFonts w:ascii="Times New Roman" w:eastAsia="Calibri" w:hAnsi="Times New Roman" w:cs="Times New Roman"/>
          <w:color w:val="000000"/>
          <w:sz w:val="24"/>
          <w:szCs w:val="24"/>
        </w:rPr>
        <w:t>10</w:t>
      </w:r>
      <w:r w:rsidR="00EF2681" w:rsidRPr="00F43C1C">
        <w:rPr>
          <w:rFonts w:ascii="Times New Roman" w:eastAsia="Calibri" w:hAnsi="Times New Roman" w:cs="Times New Roman"/>
          <w:color w:val="000000"/>
          <w:sz w:val="24"/>
          <w:szCs w:val="24"/>
        </w:rPr>
        <w:t xml:space="preserve"> </w:t>
      </w:r>
      <w:r w:rsidR="00EF2681">
        <w:rPr>
          <w:rFonts w:ascii="Times New Roman" w:eastAsia="Calibri" w:hAnsi="Times New Roman" w:cs="Times New Roman"/>
          <w:color w:val="000000"/>
          <w:sz w:val="24"/>
          <w:szCs w:val="24"/>
        </w:rPr>
        <w:t>maja 2018</w:t>
      </w:r>
      <w:r w:rsidR="00EF2681" w:rsidRPr="00F43C1C">
        <w:rPr>
          <w:rFonts w:ascii="Times New Roman" w:eastAsia="Calibri" w:hAnsi="Times New Roman" w:cs="Times New Roman"/>
          <w:color w:val="000000"/>
          <w:sz w:val="24"/>
          <w:szCs w:val="24"/>
        </w:rPr>
        <w:t xml:space="preserve">r. </w:t>
      </w:r>
      <w:r w:rsidRPr="00F43C1C">
        <w:rPr>
          <w:rFonts w:ascii="Times New Roman" w:eastAsia="Calibri" w:hAnsi="Times New Roman" w:cs="Times New Roman"/>
          <w:color w:val="000000"/>
          <w:sz w:val="24"/>
          <w:szCs w:val="24"/>
        </w:rPr>
        <w:t>o ochronie danych osobowych (tj. w szczególności bez adresów, nr PESEL pracowników). Imię i nazwisko pracownika nie podlega anonimizacji. Informacje takie jak: data zawarcia umowy, rodzaj umowy o pracę i wymiar etatu powinny być możliwe do zidentyfikowania;</w:t>
      </w:r>
    </w:p>
    <w:p w:rsidR="00DB43F7" w:rsidRPr="00F43C1C" w:rsidRDefault="00D17C18" w:rsidP="00F874C4">
      <w:pPr>
        <w:pStyle w:val="Standard"/>
        <w:suppressAutoHyphens w:val="0"/>
        <w:spacing w:before="120"/>
        <w:jc w:val="both"/>
        <w:rPr>
          <w:rFonts w:ascii="Times New Roman" w:eastAsia="Calibri" w:hAnsi="Times New Roman" w:cs="Times New Roman"/>
          <w:color w:val="000000"/>
          <w:sz w:val="24"/>
          <w:szCs w:val="24"/>
        </w:rPr>
      </w:pPr>
      <w:r w:rsidRPr="00F43C1C">
        <w:rPr>
          <w:rFonts w:ascii="Times New Roman" w:eastAsia="Calibri" w:hAnsi="Times New Roman" w:cs="Times New Roman"/>
          <w:color w:val="000000"/>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rsidR="00520889" w:rsidRDefault="00D17C18" w:rsidP="00520889">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4) poświadczoną za zgodność z oryginałem odpowiednio przez wykonawcę lub podwykonawcę</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kopię dowodu potwierdzającego zgłoszenie pracownika przez pracodawcę do ubezpieczeń, zanonimizowaną w sposób zapewniający ochronę danych osobowych pracowników, zgodn</w:t>
      </w:r>
      <w:r w:rsidR="00EF2681">
        <w:rPr>
          <w:rFonts w:ascii="Times New Roman" w:eastAsia="Calibri" w:hAnsi="Times New Roman" w:cs="Times New Roman"/>
          <w:color w:val="000000"/>
          <w:sz w:val="24"/>
          <w:szCs w:val="24"/>
        </w:rPr>
        <w:t>ie z przepisami ustawy z dnia 10</w:t>
      </w:r>
      <w:r w:rsidRPr="00F43C1C">
        <w:rPr>
          <w:rFonts w:ascii="Times New Roman" w:eastAsia="Calibri" w:hAnsi="Times New Roman" w:cs="Times New Roman"/>
          <w:color w:val="000000"/>
          <w:sz w:val="24"/>
          <w:szCs w:val="24"/>
        </w:rPr>
        <w:t xml:space="preserve"> </w:t>
      </w:r>
      <w:r w:rsidR="00EF2681">
        <w:rPr>
          <w:rFonts w:ascii="Times New Roman" w:eastAsia="Calibri" w:hAnsi="Times New Roman" w:cs="Times New Roman"/>
          <w:color w:val="000000"/>
          <w:sz w:val="24"/>
          <w:szCs w:val="24"/>
        </w:rPr>
        <w:t>maja 2018</w:t>
      </w:r>
      <w:r w:rsidRPr="00F43C1C">
        <w:rPr>
          <w:rFonts w:ascii="Times New Roman" w:eastAsia="Calibri" w:hAnsi="Times New Roman" w:cs="Times New Roman"/>
          <w:color w:val="000000"/>
          <w:sz w:val="24"/>
          <w:szCs w:val="24"/>
        </w:rPr>
        <w:t>r. o ochronie danych osobowych. Imię i nazwisko pracownika nie podlega anonimizacji.</w:t>
      </w:r>
    </w:p>
    <w:p w:rsid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lang w:eastAsia="pl-PL"/>
        </w:rPr>
        <w:t xml:space="preserve">Z tytułu niespełnienia przez Wykonawcę lub Podwykonawcę wymogu zatrudnienia na podstawie umowy o pracę osób wykonujących wskazane w </w:t>
      </w:r>
      <w:r w:rsidR="00520889">
        <w:rPr>
          <w:rFonts w:ascii="Times New Roman" w:hAnsi="Times New Roman" w:cs="Times New Roman"/>
          <w:color w:val="000000"/>
          <w:sz w:val="24"/>
          <w:szCs w:val="24"/>
          <w:lang w:eastAsia="pl-PL"/>
        </w:rPr>
        <w:t>ust.</w:t>
      </w:r>
      <w:r w:rsidRPr="00F43C1C">
        <w:rPr>
          <w:rFonts w:ascii="Times New Roman" w:hAnsi="Times New Roman" w:cs="Times New Roman"/>
          <w:color w:val="000000"/>
          <w:sz w:val="24"/>
          <w:szCs w:val="24"/>
          <w:lang w:eastAsia="pl-PL"/>
        </w:rPr>
        <w:t xml:space="preserve"> 1 czynności,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w:t>
      </w:r>
      <w:r w:rsidR="00520889">
        <w:rPr>
          <w:rFonts w:ascii="Times New Roman" w:hAnsi="Times New Roman" w:cs="Times New Roman"/>
          <w:color w:val="000000"/>
          <w:sz w:val="24"/>
          <w:szCs w:val="24"/>
          <w:lang w:eastAsia="pl-PL"/>
        </w:rPr>
        <w:t xml:space="preserve">umowy o pracę traktowane będzie </w:t>
      </w:r>
      <w:r w:rsidRPr="00F43C1C">
        <w:rPr>
          <w:rFonts w:ascii="Times New Roman" w:hAnsi="Times New Roman" w:cs="Times New Roman"/>
          <w:color w:val="000000"/>
          <w:sz w:val="24"/>
          <w:szCs w:val="24"/>
          <w:lang w:eastAsia="pl-PL"/>
        </w:rPr>
        <w:t>jako niespełnienie przez Wykonawcę lub Podwykonawcę wymogu zatrudnienia na podstawie umowy o prac</w:t>
      </w:r>
      <w:r w:rsidR="00520889">
        <w:rPr>
          <w:rFonts w:ascii="Times New Roman" w:hAnsi="Times New Roman" w:cs="Times New Roman"/>
          <w:color w:val="000000"/>
          <w:sz w:val="24"/>
          <w:szCs w:val="24"/>
          <w:lang w:eastAsia="pl-PL"/>
        </w:rPr>
        <w:t>ę osób wykonujących wskazane w ust.</w:t>
      </w:r>
      <w:r w:rsidRPr="00F43C1C">
        <w:rPr>
          <w:rFonts w:ascii="Times New Roman" w:hAnsi="Times New Roman" w:cs="Times New Roman"/>
          <w:color w:val="000000"/>
          <w:sz w:val="24"/>
          <w:szCs w:val="24"/>
          <w:lang w:eastAsia="pl-PL"/>
        </w:rPr>
        <w:t xml:space="preserve"> 1 czynności.</w:t>
      </w:r>
    </w:p>
    <w:p w:rsidR="00DB43F7" w:rsidRP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lang w:eastAsia="pl-PL"/>
        </w:rPr>
        <w:t>W przy</w:t>
      </w:r>
      <w:r w:rsidR="00520889">
        <w:rPr>
          <w:rFonts w:ascii="Times New Roman" w:hAnsi="Times New Roman" w:cs="Times New Roman"/>
          <w:color w:val="000000"/>
          <w:sz w:val="24"/>
          <w:szCs w:val="24"/>
          <w:lang w:eastAsia="pl-PL"/>
        </w:rPr>
        <w:t xml:space="preserve">padku uzasadnionych wątpliwości </w:t>
      </w:r>
      <w:r w:rsidRPr="00520889">
        <w:rPr>
          <w:rFonts w:ascii="Times New Roman" w:hAnsi="Times New Roman" w:cs="Times New Roman"/>
          <w:color w:val="000000"/>
          <w:sz w:val="24"/>
          <w:szCs w:val="24"/>
          <w:lang w:eastAsia="pl-PL"/>
        </w:rPr>
        <w:t>co do przestrzegania prawa pracy przez Wykonawcę lub Podwykonawcę, Zamawiający może zwrócić się o przeprowadzenie kontroli przez Państwową Inspekcję Pracy.</w:t>
      </w:r>
    </w:p>
    <w:p w:rsidR="00DB43F7" w:rsidRPr="00EF2681" w:rsidRDefault="00D17C18" w:rsidP="00EF268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22</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podstawie niniejszej umowy Wykonawca nie ma prawa zaciągania jakichkolwiek zobowiązań w imieniu Zamawiającego.</w:t>
      </w:r>
    </w:p>
    <w:p w:rsidR="00DB43F7" w:rsidRPr="00F43C1C" w:rsidRDefault="00DB43F7" w:rsidP="00F874C4">
      <w:pPr>
        <w:pStyle w:val="Akapitzlist1"/>
        <w:spacing w:after="0"/>
        <w:ind w:left="0"/>
        <w:jc w:val="both"/>
        <w:rPr>
          <w:rFonts w:ascii="Times New Roman" w:eastAsia="Times New Roman" w:hAnsi="Times New Roman" w:cs="Times New Roman"/>
          <w:color w:val="000000"/>
          <w:sz w:val="24"/>
          <w:szCs w:val="24"/>
        </w:rPr>
      </w:pP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23</w:t>
      </w:r>
    </w:p>
    <w:p w:rsidR="00DB43F7" w:rsidRPr="00867E13" w:rsidRDefault="00D17C18" w:rsidP="00867E13">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Niezależnie od postanowień umowy, za odbiór ostateczny robót budowlanych strony uznają odbiór końcowy oraz odbiór z czynności odbioru usunięcie wad wyszczególnionych przy odbiorze końcowym, skutkiem czego zostaną usunięte wszelkie wady, niedociągnięcia, usterki i defekty.</w:t>
      </w: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24</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7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Gdyby jakikolwiek warunek umowy stał się nieskuteczny lub niewykonalny, nie wpływa to na ważność umowy jako całości.</w:t>
      </w:r>
    </w:p>
    <w:p w:rsidR="00DB43F7" w:rsidRPr="00F43C1C" w:rsidRDefault="00D17C18" w:rsidP="00F874C4">
      <w:pPr>
        <w:pStyle w:val="Standard"/>
        <w:numPr>
          <w:ilvl w:val="0"/>
          <w:numId w:val="3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nie ma prawa przenosić w całości lub w części na osoby trzecie praw i zobowiązań wynikających z niniejszej umowy bez pisemnej zgody Zamawiającego.</w:t>
      </w:r>
    </w:p>
    <w:p w:rsidR="00867E13" w:rsidRDefault="00867E13" w:rsidP="00867E13">
      <w:pPr>
        <w:pStyle w:val="Standard"/>
        <w:suppressAutoHyphens w:val="0"/>
        <w:spacing w:after="120"/>
        <w:jc w:val="center"/>
        <w:rPr>
          <w:rFonts w:ascii="Times New Roman" w:hAnsi="Times New Roman" w:cs="Times New Roman"/>
          <w:b/>
          <w:bCs/>
          <w:color w:val="000000"/>
          <w:sz w:val="24"/>
          <w:szCs w:val="24"/>
        </w:rPr>
      </w:pPr>
    </w:p>
    <w:p w:rsidR="00DB43F7" w:rsidRPr="00867E13" w:rsidRDefault="00D17C18" w:rsidP="00867E13">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bCs/>
          <w:color w:val="000000"/>
          <w:sz w:val="24"/>
          <w:szCs w:val="24"/>
        </w:rPr>
        <w:t>§ 2</w:t>
      </w:r>
      <w:r w:rsidR="00F43C1C">
        <w:rPr>
          <w:rFonts w:ascii="Times New Roman" w:hAnsi="Times New Roman" w:cs="Times New Roman"/>
          <w:b/>
          <w:bCs/>
          <w:color w:val="000000"/>
          <w:sz w:val="24"/>
          <w:szCs w:val="24"/>
        </w:rPr>
        <w:t>5</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rsidR="00DB43F7" w:rsidRPr="00F43C1C" w:rsidRDefault="00DB43F7" w:rsidP="00F874C4">
      <w:pPr>
        <w:pStyle w:val="Standard"/>
        <w:suppressAutoHyphens w:val="0"/>
        <w:spacing w:after="120"/>
        <w:jc w:val="both"/>
        <w:rPr>
          <w:rFonts w:ascii="Times New Roman" w:hAnsi="Times New Roman" w:cs="Times New Roman"/>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26</w:t>
      </w:r>
    </w:p>
    <w:p w:rsidR="00DB43F7" w:rsidRPr="00F43C1C" w:rsidRDefault="00D17C18" w:rsidP="00867E13">
      <w:pPr>
        <w:pStyle w:val="Standard"/>
        <w:keepNext/>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sprawach </w:t>
      </w:r>
      <w:proofErr w:type="gramStart"/>
      <w:r w:rsidRPr="00F43C1C">
        <w:rPr>
          <w:rFonts w:ascii="Times New Roman" w:hAnsi="Times New Roman" w:cs="Times New Roman"/>
          <w:color w:val="000000"/>
          <w:sz w:val="24"/>
          <w:szCs w:val="24"/>
        </w:rPr>
        <w:t>nie uregulowanych</w:t>
      </w:r>
      <w:proofErr w:type="gramEnd"/>
      <w:r w:rsidRPr="00F43C1C">
        <w:rPr>
          <w:rFonts w:ascii="Times New Roman" w:hAnsi="Times New Roman" w:cs="Times New Roman"/>
          <w:color w:val="000000"/>
          <w:sz w:val="24"/>
          <w:szCs w:val="24"/>
        </w:rPr>
        <w:t xml:space="preserve"> niniejszą umową stosuje się przepisy Kodeksu cywilnego, ustawy Prawo budowlane, ustawy </w:t>
      </w:r>
      <w:r w:rsidR="00126D0E">
        <w:rPr>
          <w:rFonts w:ascii="Times New Roman" w:hAnsi="Times New Roman" w:cs="Times New Roman"/>
          <w:color w:val="000000"/>
          <w:sz w:val="24"/>
          <w:szCs w:val="24"/>
        </w:rPr>
        <w:t>f</w:t>
      </w:r>
      <w:r w:rsidRPr="00F43C1C">
        <w:rPr>
          <w:rFonts w:ascii="Times New Roman" w:hAnsi="Times New Roman" w:cs="Times New Roman"/>
          <w:color w:val="000000"/>
          <w:sz w:val="24"/>
          <w:szCs w:val="24"/>
        </w:rPr>
        <w:t xml:space="preserve"> publicznych.</w:t>
      </w:r>
    </w:p>
    <w:p w:rsidR="00867E13" w:rsidRDefault="00867E13" w:rsidP="00EF2681">
      <w:pPr>
        <w:pStyle w:val="Standard"/>
        <w:suppressAutoHyphens w:val="0"/>
        <w:spacing w:after="120"/>
        <w:rPr>
          <w:rFonts w:ascii="Times New Roman" w:hAnsi="Times New Roman" w:cs="Times New Roman"/>
          <w:b/>
          <w:bCs/>
          <w:color w:val="000000"/>
          <w:sz w:val="24"/>
          <w:szCs w:val="24"/>
        </w:rPr>
      </w:pPr>
    </w:p>
    <w:p w:rsidR="00FF5DCE" w:rsidRDefault="00FF5DCE" w:rsidP="00867E13">
      <w:pPr>
        <w:pStyle w:val="Standard"/>
        <w:suppressAutoHyphens w:val="0"/>
        <w:spacing w:after="120"/>
        <w:ind w:left="11"/>
        <w:jc w:val="center"/>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ind w:lef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27</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właściwym do rozstrzygania sporów wynikłych na podstawie niniejszej umowy jest sąd powszechny właściwy dla siedziby Zamawiającego.</w:t>
      </w:r>
    </w:p>
    <w:p w:rsidR="002643E3" w:rsidRDefault="002643E3" w:rsidP="00FF5DCE">
      <w:pPr>
        <w:pStyle w:val="Standard"/>
        <w:suppressAutoHyphens w:val="0"/>
        <w:spacing w:after="120"/>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28</w:t>
      </w:r>
    </w:p>
    <w:p w:rsidR="00DB43F7" w:rsidRPr="00F43C1C" w:rsidRDefault="00F43C1C" w:rsidP="00F874C4">
      <w:pPr>
        <w:pStyle w:val="Standard"/>
        <w:suppressAutoHyphens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Umowę niniejszą sporządzono w 2</w:t>
      </w:r>
      <w:r w:rsidR="00D17C18" w:rsidRPr="00F43C1C">
        <w:rPr>
          <w:rFonts w:ascii="Times New Roman" w:hAnsi="Times New Roman" w:cs="Times New Roman"/>
          <w:color w:val="000000"/>
          <w:sz w:val="24"/>
          <w:szCs w:val="24"/>
        </w:rPr>
        <w:t xml:space="preserve"> jednobrzmiących egzemplarzach, jeden dla Wykonawcy, </w:t>
      </w:r>
      <w:r>
        <w:rPr>
          <w:rFonts w:ascii="Times New Roman" w:hAnsi="Times New Roman" w:cs="Times New Roman"/>
          <w:color w:val="000000"/>
          <w:sz w:val="24"/>
          <w:szCs w:val="24"/>
        </w:rPr>
        <w:t xml:space="preserve">jeden </w:t>
      </w:r>
      <w:r w:rsidR="00D17C18" w:rsidRPr="00F43C1C">
        <w:rPr>
          <w:rFonts w:ascii="Times New Roman" w:hAnsi="Times New Roman" w:cs="Times New Roman"/>
          <w:color w:val="000000"/>
          <w:sz w:val="24"/>
          <w:szCs w:val="24"/>
        </w:rPr>
        <w:t>dla Zamawiającego.</w:t>
      </w:r>
    </w:p>
    <w:p w:rsidR="00DB43F7" w:rsidRPr="00F43C1C" w:rsidRDefault="00DB43F7" w:rsidP="00F874C4">
      <w:pPr>
        <w:pStyle w:val="Standard"/>
        <w:suppressAutoHyphens w:val="0"/>
        <w:spacing w:after="120"/>
        <w:rPr>
          <w:rFonts w:ascii="Times New Roman" w:hAnsi="Times New Roman" w:cs="Times New Roman"/>
          <w:color w:val="000000"/>
          <w:sz w:val="24"/>
          <w:szCs w:val="24"/>
        </w:rPr>
      </w:pPr>
    </w:p>
    <w:p w:rsidR="00DB43F7" w:rsidRDefault="00DB43F7" w:rsidP="00FF5DCE">
      <w:pPr>
        <w:pStyle w:val="Standard"/>
        <w:suppressAutoHyphens w:val="0"/>
        <w:spacing w:after="120"/>
        <w:rPr>
          <w:rFonts w:ascii="Times New Roman" w:hAnsi="Times New Roman" w:cs="Times New Roman"/>
          <w:color w:val="000000"/>
          <w:sz w:val="24"/>
          <w:szCs w:val="24"/>
        </w:rPr>
      </w:pPr>
    </w:p>
    <w:p w:rsidR="00FF5DCE" w:rsidRPr="00F43C1C" w:rsidRDefault="00FF5DCE" w:rsidP="00FF5DCE">
      <w:pPr>
        <w:pStyle w:val="Standard"/>
        <w:suppressAutoHyphens w:val="0"/>
        <w:spacing w:after="120"/>
        <w:rPr>
          <w:rFonts w:ascii="Times New Roman" w:hAnsi="Times New Roman" w:cs="Times New Roman"/>
          <w:color w:val="000000"/>
          <w:sz w:val="24"/>
          <w:szCs w:val="24"/>
        </w:rPr>
      </w:pPr>
    </w:p>
    <w:p w:rsidR="00DB43F7" w:rsidRPr="00F43C1C" w:rsidRDefault="00DB43F7" w:rsidP="00F874C4">
      <w:pPr>
        <w:pStyle w:val="Standard"/>
        <w:suppressAutoHyphens w:val="0"/>
        <w:spacing w:after="120"/>
        <w:jc w:val="center"/>
        <w:rPr>
          <w:rFonts w:ascii="Times New Roman" w:hAnsi="Times New Roman" w:cs="Times New Roman"/>
          <w:color w:val="000000"/>
          <w:sz w:val="24"/>
          <w:szCs w:val="24"/>
        </w:rPr>
      </w:pPr>
    </w:p>
    <w:p w:rsidR="00DB43F7" w:rsidRPr="00F43C1C" w:rsidRDefault="00D17C18" w:rsidP="00F874C4">
      <w:pPr>
        <w:pStyle w:val="Standard"/>
        <w:suppressAutoHyphens w:val="0"/>
        <w:spacing w:after="120"/>
        <w:ind w:left="-709"/>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Zamawiający                                                                                        Wykonawca</w:t>
      </w:r>
    </w:p>
    <w:p w:rsidR="00DB43F7" w:rsidRPr="00F43C1C" w:rsidRDefault="00DB43F7" w:rsidP="00F874C4">
      <w:pPr>
        <w:pStyle w:val="Standard"/>
        <w:spacing w:after="120"/>
        <w:jc w:val="both"/>
        <w:rPr>
          <w:rFonts w:ascii="Times New Roman" w:hAnsi="Times New Roman" w:cs="Times New Roman"/>
          <w:b/>
          <w:bCs/>
          <w:color w:val="000000"/>
          <w:sz w:val="24"/>
          <w:szCs w:val="24"/>
        </w:rPr>
      </w:pPr>
    </w:p>
    <w:sectPr w:rsidR="00DB43F7" w:rsidRPr="00F43C1C" w:rsidSect="00F61FCA">
      <w:footerReference w:type="default" r:id="rId10"/>
      <w:pgSz w:w="11906" w:h="16838"/>
      <w:pgMar w:top="1417" w:right="1417" w:bottom="1417" w:left="1417" w:header="1417" w:footer="1425"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39" w:rsidRDefault="00E84139">
      <w:pPr>
        <w:spacing w:after="0" w:line="240" w:lineRule="auto"/>
      </w:pPr>
      <w:r>
        <w:separator/>
      </w:r>
    </w:p>
  </w:endnote>
  <w:endnote w:type="continuationSeparator" w:id="0">
    <w:p w:rsidR="00E84139" w:rsidRDefault="00E8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eoSansPro-Regular">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Times New Roman'">
    <w:charset w:val="00"/>
    <w:family w:val="roman"/>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BoldMT">
    <w:charset w:val="00"/>
    <w:family w:val="auto"/>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50" w:rsidRDefault="008105AA" w:rsidP="009C4D18">
    <w:pPr>
      <w:pStyle w:val="Stopka"/>
      <w:rPr>
        <w:rFonts w:eastAsia="Times New Roman" w:cs="Arial Narrow"/>
        <w:sz w:val="18"/>
        <w:szCs w:val="18"/>
      </w:rPr>
    </w:pPr>
    <w:r>
      <w:rPr>
        <w:sz w:val="18"/>
        <w:szCs w:val="18"/>
      </w:rPr>
      <w:fldChar w:fldCharType="begin"/>
    </w:r>
    <w:r w:rsidR="001C0650">
      <w:rPr>
        <w:sz w:val="18"/>
        <w:szCs w:val="18"/>
      </w:rPr>
      <w:instrText xml:space="preserve"> PAGE </w:instrText>
    </w:r>
    <w:r>
      <w:rPr>
        <w:sz w:val="18"/>
        <w:szCs w:val="18"/>
      </w:rPr>
      <w:fldChar w:fldCharType="separate"/>
    </w:r>
    <w:r w:rsidR="002B1606">
      <w:rPr>
        <w:noProof/>
        <w:sz w:val="18"/>
        <w:szCs w:val="18"/>
      </w:rPr>
      <w:t>31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39" w:rsidRDefault="00E84139">
      <w:pPr>
        <w:spacing w:after="0" w:line="240" w:lineRule="auto"/>
      </w:pPr>
      <w:r>
        <w:rPr>
          <w:color w:val="000000"/>
        </w:rPr>
        <w:ptab w:relativeTo="margin" w:alignment="center" w:leader="none"/>
      </w:r>
    </w:p>
  </w:footnote>
  <w:footnote w:type="continuationSeparator" w:id="0">
    <w:p w:rsidR="00E84139" w:rsidRDefault="00E84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720" w:hanging="360"/>
      </w:pPr>
      <w:rPr>
        <w:szCs w:val="24"/>
      </w:rPr>
    </w:lvl>
  </w:abstractNum>
  <w:abstractNum w:abstractNumId="1">
    <w:nsid w:val="0000000D"/>
    <w:multiLevelType w:val="multilevel"/>
    <w:tmpl w:val="0000000D"/>
    <w:name w:val="WW8Num13"/>
    <w:lvl w:ilvl="0">
      <w:start w:val="30"/>
      <w:numFmt w:val="decimal"/>
      <w:lvlText w:val="%1)"/>
      <w:lvlJc w:val="left"/>
      <w:pPr>
        <w:tabs>
          <w:tab w:val="num" w:pos="720"/>
        </w:tabs>
        <w:ind w:left="720" w:hanging="360"/>
      </w:pPr>
      <w:rPr>
        <w:rFonts w:ascii="Times New Roman" w:eastAsia="TimesNewRomanPSMT" w:hAnsi="Times New Roman" w:cs="Arial"/>
        <w:b w:val="0"/>
        <w:bCs w:val="0"/>
        <w:color w:val="000000"/>
        <w:kern w:val="1"/>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singleLevel"/>
    <w:tmpl w:val="00000013"/>
    <w:name w:val="WW8Num19"/>
    <w:lvl w:ilvl="0">
      <w:start w:val="1"/>
      <w:numFmt w:val="decimal"/>
      <w:lvlText w:val="%1)"/>
      <w:lvlJc w:val="left"/>
      <w:pPr>
        <w:tabs>
          <w:tab w:val="num" w:pos="0"/>
        </w:tabs>
        <w:ind w:left="720" w:hanging="360"/>
      </w:pPr>
      <w:rPr>
        <w:iCs/>
      </w:rPr>
    </w:lvl>
  </w:abstractNum>
  <w:abstractNum w:abstractNumId="3">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6"/>
    <w:multiLevelType w:val="singleLevel"/>
    <w:tmpl w:val="00000026"/>
    <w:name w:val="WW8Num38"/>
    <w:lvl w:ilvl="0">
      <w:start w:val="1"/>
      <w:numFmt w:val="decimal"/>
      <w:lvlText w:val="%1)"/>
      <w:lvlJc w:val="left"/>
      <w:pPr>
        <w:tabs>
          <w:tab w:val="num" w:pos="0"/>
        </w:tabs>
        <w:ind w:left="1146" w:hanging="360"/>
      </w:pPr>
      <w:rPr>
        <w:sz w:val="22"/>
        <w:szCs w:val="22"/>
      </w:rPr>
    </w:lvl>
  </w:abstractNum>
  <w:abstractNum w:abstractNumId="5">
    <w:nsid w:val="06B4569A"/>
    <w:multiLevelType w:val="multilevel"/>
    <w:tmpl w:val="12E66EF4"/>
    <w:styleLink w:val="WW8Num88"/>
    <w:lvl w:ilvl="0">
      <w:start w:val="1"/>
      <w:numFmt w:val="lowerLetter"/>
      <w:lvlText w:val="%1)"/>
      <w:lvlJc w:val="left"/>
      <w:pPr>
        <w:ind w:left="1004" w:hanging="360"/>
      </w:pPr>
      <w:rPr>
        <w:rFonts w:ascii="Arial" w:hAnsi="Arial"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0761511E"/>
    <w:multiLevelType w:val="multilevel"/>
    <w:tmpl w:val="873EC634"/>
    <w:styleLink w:val="WWNum2"/>
    <w:lvl w:ilvl="0">
      <w:start w:val="1"/>
      <w:numFmt w:val="decimal"/>
      <w:lvlText w:val="%1."/>
      <w:lvlJc w:val="left"/>
      <w:pPr>
        <w:ind w:left="2771" w:hanging="360"/>
      </w:pPr>
      <w:rPr>
        <w:rFonts w:cs="Arial"/>
        <w:b w:val="0"/>
        <w:color w:val="000000"/>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08566B46"/>
    <w:multiLevelType w:val="multilevel"/>
    <w:tmpl w:val="6D3C1046"/>
    <w:styleLink w:val="WW8Num84"/>
    <w:lvl w:ilvl="0">
      <w:numFmt w:val="bullet"/>
      <w:lvlText w:val=""/>
      <w:lvlJc w:val="left"/>
      <w:pPr>
        <w:ind w:left="1004" w:hanging="360"/>
      </w:pPr>
      <w:rPr>
        <w:rFonts w:ascii="Symbol" w:hAnsi="Symbol"/>
      </w:rPr>
    </w:lvl>
    <w:lvl w:ilvl="1">
      <w:start w:val="1"/>
      <w:numFmt w:val="lowerLetter"/>
      <w:lvlText w:val="%2."/>
      <w:lvlJc w:val="left"/>
      <w:pPr>
        <w:ind w:left="1724" w:hanging="360"/>
      </w:pPr>
      <w:rPr>
        <w:rFonts w:ascii="Arial" w:hAnsi="Arial" w:cs="Arial"/>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09565A9B"/>
    <w:multiLevelType w:val="multilevel"/>
    <w:tmpl w:val="55A65688"/>
    <w:styleLink w:val="WW8Num72"/>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color w:val="00000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112046B"/>
    <w:multiLevelType w:val="multilevel"/>
    <w:tmpl w:val="3BE29570"/>
    <w:styleLink w:val="WW8Num9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rPr>
        <w:rFonts w:ascii="Arial" w:hAnsi="Arial" w:cs="Arial"/>
        <w:kern w:val="3"/>
        <w:sz w:val="20"/>
        <w:szCs w:val="20"/>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nsid w:val="11C27743"/>
    <w:multiLevelType w:val="multilevel"/>
    <w:tmpl w:val="EB7ED67A"/>
    <w:styleLink w:val="WW8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691791"/>
    <w:multiLevelType w:val="multilevel"/>
    <w:tmpl w:val="83DAC764"/>
    <w:styleLink w:val="WW8Num7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91B588C"/>
    <w:multiLevelType w:val="multilevel"/>
    <w:tmpl w:val="51AE0824"/>
    <w:styleLink w:val="WW8Num7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ascii="Arial" w:hAnsi="Arial" w:cs="Arial"/>
        <w:kern w:val="3"/>
        <w:sz w:val="20"/>
        <w:szCs w:val="2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198C34A0"/>
    <w:multiLevelType w:val="multilevel"/>
    <w:tmpl w:val="E2E40000"/>
    <w:styleLink w:val="WW8Num99"/>
    <w:lvl w:ilvl="0">
      <w:start w:val="1"/>
      <w:numFmt w:val="decimal"/>
      <w:lvlText w:val="%1."/>
      <w:lvlJc w:val="left"/>
      <w:pPr>
        <w:ind w:left="284" w:hanging="284"/>
      </w:pPr>
      <w:rPr>
        <w:rFonts w:ascii="Arial" w:hAnsi="Arial" w:cs="Symbol"/>
        <w:b w:val="0"/>
        <w:i w:val="0"/>
        <w:kern w:val="3"/>
        <w:sz w:val="22"/>
        <w:szCs w:val="22"/>
      </w:rPr>
    </w:lvl>
    <w:lvl w:ilvl="1">
      <w:start w:val="1"/>
      <w:numFmt w:val="decimal"/>
      <w:lvlText w:val="%2)"/>
      <w:lvlJc w:val="left"/>
      <w:pPr>
        <w:ind w:left="567" w:hanging="283"/>
      </w:pPr>
      <w:rPr>
        <w:rFonts w:ascii="Arial" w:hAnsi="Arial" w:cs="Arial"/>
        <w:sz w:val="22"/>
      </w:rPr>
    </w:lvl>
    <w:lvl w:ilvl="2">
      <w:start w:val="1"/>
      <w:numFmt w:val="lowerLetter"/>
      <w:lvlText w:val="%3)"/>
      <w:lvlJc w:val="left"/>
      <w:pPr>
        <w:ind w:left="1134" w:hanging="283"/>
      </w:pPr>
      <w:rPr>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9DC4561"/>
    <w:multiLevelType w:val="multilevel"/>
    <w:tmpl w:val="CCD245E8"/>
    <w:styleLink w:val="WW8Num94"/>
    <w:lvl w:ilvl="0">
      <w:start w:val="1"/>
      <w:numFmt w:val="decimal"/>
      <w:lvlText w:val="%1."/>
      <w:lvlJc w:val="left"/>
      <w:pPr>
        <w:ind w:left="720" w:hanging="360"/>
      </w:pPr>
    </w:lvl>
    <w:lvl w:ilvl="1">
      <w:start w:val="1"/>
      <w:numFmt w:val="lowerLetter"/>
      <w:lvlText w:val="%2)"/>
      <w:lvlJc w:val="left"/>
      <w:pPr>
        <w:ind w:left="92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9FC114D"/>
    <w:multiLevelType w:val="multilevel"/>
    <w:tmpl w:val="A3C696A8"/>
    <w:styleLink w:val="WW8Num87"/>
    <w:lvl w:ilvl="0">
      <w:start w:val="1"/>
      <w:numFmt w:val="decimal"/>
      <w:lvlText w:val="%1)"/>
      <w:lvlJc w:val="left"/>
      <w:pPr>
        <w:ind w:left="786" w:hanging="360"/>
      </w:pPr>
      <w:rPr>
        <w:rFonts w:ascii="Arial" w:eastAsia="Garamond" w:hAnsi="Arial" w:cs="Arial"/>
        <w:strike w:val="0"/>
        <w:dstrike w:val="0"/>
        <w:color w:val="000000"/>
        <w:sz w:val="20"/>
        <w:szCs w:val="20"/>
      </w:rPr>
    </w:lvl>
    <w:lvl w:ilvl="1">
      <w:start w:val="1"/>
      <w:numFmt w:val="lowerLetter"/>
      <w:lvlText w:val="%2."/>
      <w:lvlJc w:val="left"/>
      <w:pPr>
        <w:ind w:left="1440" w:hanging="360"/>
      </w:pPr>
      <w:rPr>
        <w:rFonts w:ascii="Arial" w:eastAsia="Garamond" w:hAnsi="Arial" w:cs="Arial"/>
        <w:strike w:val="0"/>
        <w:dstrike w:val="0"/>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B7C217B"/>
    <w:multiLevelType w:val="multilevel"/>
    <w:tmpl w:val="3C804AFE"/>
    <w:styleLink w:val="WW8Num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C0645D5"/>
    <w:multiLevelType w:val="multilevel"/>
    <w:tmpl w:val="DC1A563C"/>
    <w:styleLink w:val="WW8Num71"/>
    <w:lvl w:ilvl="0">
      <w:start w:val="1"/>
      <w:numFmt w:val="decimal"/>
      <w:lvlText w:val="%1."/>
      <w:lvlJc w:val="left"/>
      <w:pPr>
        <w:ind w:left="720" w:hanging="360"/>
      </w:pPr>
      <w:rPr>
        <w:rFonts w:ascii="Arial" w:eastAsia="NeoSansPro-Regular" w:hAnsi="Arial" w:cs="Arial"/>
        <w:color w:val="000000"/>
        <w:sz w:val="20"/>
        <w:szCs w:val="20"/>
        <w:shd w:val="clear" w:color="auto" w:fill="FFFFFF"/>
      </w:rPr>
    </w:lvl>
    <w:lvl w:ilvl="1">
      <w:start w:val="1"/>
      <w:numFmt w:val="decimal"/>
      <w:lvlText w:val="%2."/>
      <w:lvlJc w:val="left"/>
      <w:pPr>
        <w:ind w:left="1440" w:hanging="360"/>
      </w:pPr>
    </w:lvl>
    <w:lvl w:ilvl="2">
      <w:start w:val="1"/>
      <w:numFmt w:val="decimal"/>
      <w:lvlText w:val="%3."/>
      <w:lvlJc w:val="left"/>
      <w:pPr>
        <w:ind w:left="2160" w:hanging="360"/>
      </w:pPr>
      <w:rPr>
        <w:rFonts w:ascii="Wingdings" w:hAnsi="Wingdings" w:cs="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E736784"/>
    <w:multiLevelType w:val="hybridMultilevel"/>
    <w:tmpl w:val="B920A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F69EA8BE">
      <w:start w:val="1"/>
      <w:numFmt w:val="lowerLetter"/>
      <w:lvlText w:val="%3)"/>
      <w:lvlJc w:val="right"/>
      <w:pPr>
        <w:ind w:left="2160" w:hanging="180"/>
      </w:pPr>
      <w:rPr>
        <w:rFonts w:ascii="Times New Roman" w:eastAsia="SimSu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814C19"/>
    <w:multiLevelType w:val="multilevel"/>
    <w:tmpl w:val="5306A7BA"/>
    <w:styleLink w:val="WW8Num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2C6431B"/>
    <w:multiLevelType w:val="hybridMultilevel"/>
    <w:tmpl w:val="4A0E6A30"/>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D873B2"/>
    <w:multiLevelType w:val="multilevel"/>
    <w:tmpl w:val="DBDE6DE0"/>
    <w:styleLink w:val="WW8Num66"/>
    <w:lvl w:ilvl="0">
      <w:start w:val="1"/>
      <w:numFmt w:val="decimal"/>
      <w:lvlText w:val="%1."/>
      <w:lvlJc w:val="left"/>
      <w:pPr>
        <w:ind w:left="720" w:hanging="360"/>
      </w:pPr>
      <w:rPr>
        <w:rFonts w:ascii="Arial" w:eastAsia="Garamond" w:hAnsi="Arial" w:cs="Arial"/>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25A329A9"/>
    <w:multiLevelType w:val="multilevel"/>
    <w:tmpl w:val="C74EB038"/>
    <w:styleLink w:val="WW8Num38"/>
    <w:lvl w:ilvl="0">
      <w:start w:val="1"/>
      <w:numFmt w:val="decimal"/>
      <w:lvlText w:val="%1)"/>
      <w:lvlJc w:val="left"/>
      <w:pPr>
        <w:ind w:left="786" w:hanging="360"/>
      </w:pPr>
      <w:rPr>
        <w:sz w:val="22"/>
        <w:szCs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3">
    <w:nsid w:val="26B64BCC"/>
    <w:multiLevelType w:val="hybridMultilevel"/>
    <w:tmpl w:val="1520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AB560C"/>
    <w:multiLevelType w:val="multilevel"/>
    <w:tmpl w:val="916A0054"/>
    <w:styleLink w:val="WW8Num4"/>
    <w:lvl w:ilvl="0">
      <w:start w:val="1"/>
      <w:numFmt w:val="lowerLetter"/>
      <w:lvlText w:val="%1."/>
      <w:lvlJc w:val="left"/>
      <w:pPr>
        <w:ind w:left="1069" w:hanging="360"/>
      </w:pPr>
      <w:rPr>
        <w:rFonts w:ascii="Times New Roman" w:eastAsia="Times, 'Times New Roman'" w:hAnsi="Times New Roman"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BA51AB2"/>
    <w:multiLevelType w:val="multilevel"/>
    <w:tmpl w:val="EB9C455C"/>
    <w:styleLink w:val="WW8Num85"/>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E44A1E"/>
    <w:multiLevelType w:val="multilevel"/>
    <w:tmpl w:val="05B07AA8"/>
    <w:styleLink w:val="WW8Num64"/>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31E54AD8"/>
    <w:multiLevelType w:val="hybridMultilevel"/>
    <w:tmpl w:val="F72C1F76"/>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A92CAE"/>
    <w:multiLevelType w:val="multilevel"/>
    <w:tmpl w:val="6F881880"/>
    <w:styleLink w:val="WW8Num1"/>
    <w:lvl w:ilvl="0">
      <w:start w:val="1"/>
      <w:numFmt w:val="lowerLetter"/>
      <w:lvlText w:val="%1."/>
      <w:lvlJc w:val="left"/>
      <w:pPr>
        <w:ind w:left="720" w:hanging="360"/>
      </w:pPr>
      <w:rPr>
        <w:rFonts w:eastAsia="Times, 'Times New Roman'"/>
        <w:color w:val="000000"/>
        <w:sz w:val="24"/>
        <w:szCs w:val="24"/>
      </w:rPr>
    </w:lvl>
    <w:lvl w:ilvl="1">
      <w:start w:val="1"/>
      <w:numFmt w:val="lowerLetter"/>
      <w:lvlText w:val="%2."/>
      <w:lvlJc w:val="left"/>
      <w:pPr>
        <w:ind w:left="1070" w:hanging="360"/>
      </w:pPr>
      <w:rPr>
        <w:rFonts w:ascii="Times New Roman" w:eastAsia="NeoSansPro-Regular" w:hAnsi="Times New Roman" w:cs="Arial"/>
        <w:b w:val="0"/>
        <w:bCs/>
        <w:color w:val="000000"/>
        <w:sz w:val="24"/>
        <w:szCs w:val="24"/>
      </w:rPr>
    </w:lvl>
    <w:lvl w:ilvl="2">
      <w:start w:val="1"/>
      <w:numFmt w:val="lowerRoman"/>
      <w:lvlText w:val="%3."/>
      <w:lvlJc w:val="right"/>
      <w:pPr>
        <w:ind w:left="2160" w:hanging="180"/>
      </w:pPr>
      <w:rPr>
        <w:rFonts w:cs="Times New Roman"/>
        <w:bCs/>
        <w:color w:val="000000"/>
        <w:szCs w:val="24"/>
      </w:r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C64105"/>
    <w:multiLevelType w:val="multilevel"/>
    <w:tmpl w:val="531027A0"/>
    <w:styleLink w:val="WW8Num77"/>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5BA5436"/>
    <w:multiLevelType w:val="multilevel"/>
    <w:tmpl w:val="AFCA5976"/>
    <w:styleLink w:val="WW8Num92"/>
    <w:lvl w:ilvl="0">
      <w:start w:val="1"/>
      <w:numFmt w:val="decimal"/>
      <w:lvlText w:val="%1)"/>
      <w:lvlJc w:val="left"/>
      <w:pPr>
        <w:ind w:left="732" w:hanging="360"/>
      </w:pPr>
    </w:lvl>
    <w:lvl w:ilvl="1">
      <w:start w:val="1"/>
      <w:numFmt w:val="lowerLetter"/>
      <w:lvlText w:val="%2."/>
      <w:lvlJc w:val="left"/>
      <w:pPr>
        <w:ind w:left="1452" w:hanging="360"/>
      </w:pPr>
    </w:lvl>
    <w:lvl w:ilvl="2">
      <w:start w:val="1"/>
      <w:numFmt w:val="decimal"/>
      <w:lvlText w:val="%3)"/>
      <w:lvlJc w:val="lef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1">
    <w:nsid w:val="3973393C"/>
    <w:multiLevelType w:val="multilevel"/>
    <w:tmpl w:val="C8504312"/>
    <w:styleLink w:val="WW8Num2"/>
    <w:lvl w:ilvl="0">
      <w:start w:val="1"/>
      <w:numFmt w:val="lowerLetter"/>
      <w:lvlText w:val="%1)"/>
      <w:lvlJc w:val="left"/>
      <w:pPr>
        <w:ind w:left="720" w:hanging="360"/>
      </w:pPr>
      <w:rPr>
        <w:rFonts w:ascii="Times New Roman" w:eastAsia="SimSun, 宋体" w:hAnsi="Times New Roman" w:cs="Arial"/>
        <w:color w:val="000000"/>
        <w:sz w:val="24"/>
        <w:szCs w:val="24"/>
      </w:rPr>
    </w:lvl>
    <w:lvl w:ilvl="1">
      <w:start w:val="1"/>
      <w:numFmt w:val="lowerLetter"/>
      <w:lvlText w:val="%2."/>
      <w:lvlJc w:val="left"/>
      <w:pPr>
        <w:ind w:left="1070" w:hanging="360"/>
      </w:pPr>
      <w:rPr>
        <w:rFonts w:ascii="Times New Roman" w:hAnsi="Times New Roman" w:cs="Arial"/>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0467DA"/>
    <w:multiLevelType w:val="multilevel"/>
    <w:tmpl w:val="B74A3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3B090271"/>
    <w:multiLevelType w:val="multilevel"/>
    <w:tmpl w:val="921236A0"/>
    <w:styleLink w:val="WWNum9"/>
    <w:lvl w:ilvl="0">
      <w:start w:val="7"/>
      <w:numFmt w:val="decimal"/>
      <w:lvlText w:val="%1"/>
      <w:lvlJc w:val="left"/>
      <w:pPr>
        <w:ind w:left="360" w:hanging="360"/>
      </w:pPr>
      <w:rPr>
        <w:szCs w:val="24"/>
      </w:rPr>
    </w:lvl>
    <w:lvl w:ilvl="1">
      <w:start w:val="1"/>
      <w:numFmt w:val="decimal"/>
      <w:lvlText w:val="%2)"/>
      <w:lvlJc w:val="left"/>
      <w:pPr>
        <w:ind w:left="644" w:hanging="360"/>
      </w:pPr>
      <w:rPr>
        <w:szCs w:val="24"/>
      </w:rPr>
    </w:lvl>
    <w:lvl w:ilvl="2">
      <w:start w:val="1"/>
      <w:numFmt w:val="decimal"/>
      <w:lvlText w:val="%1.%2.%3"/>
      <w:lvlJc w:val="left"/>
      <w:pPr>
        <w:ind w:left="1288" w:hanging="720"/>
      </w:pPr>
      <w:rPr>
        <w:szCs w:val="24"/>
      </w:rPr>
    </w:lvl>
    <w:lvl w:ilvl="3">
      <w:start w:val="1"/>
      <w:numFmt w:val="decimal"/>
      <w:lvlText w:val="%1.%2.%3.%4"/>
      <w:lvlJc w:val="left"/>
      <w:pPr>
        <w:ind w:left="1572" w:hanging="720"/>
      </w:pPr>
      <w:rPr>
        <w:szCs w:val="24"/>
      </w:rPr>
    </w:lvl>
    <w:lvl w:ilvl="4">
      <w:start w:val="1"/>
      <w:numFmt w:val="decimal"/>
      <w:lvlText w:val="%1.%2.%3.%4.%5"/>
      <w:lvlJc w:val="left"/>
      <w:pPr>
        <w:ind w:left="2216" w:hanging="1080"/>
      </w:pPr>
      <w:rPr>
        <w:szCs w:val="24"/>
      </w:rPr>
    </w:lvl>
    <w:lvl w:ilvl="5">
      <w:start w:val="1"/>
      <w:numFmt w:val="decimal"/>
      <w:lvlText w:val="%1.%2.%3.%4.%5.%6"/>
      <w:lvlJc w:val="left"/>
      <w:pPr>
        <w:ind w:left="2500" w:hanging="1080"/>
      </w:pPr>
      <w:rPr>
        <w:szCs w:val="24"/>
      </w:rPr>
    </w:lvl>
    <w:lvl w:ilvl="6">
      <w:start w:val="1"/>
      <w:numFmt w:val="decimal"/>
      <w:lvlText w:val="%1.%2.%3.%4.%5.%6.%7"/>
      <w:lvlJc w:val="left"/>
      <w:pPr>
        <w:ind w:left="3144" w:hanging="1440"/>
      </w:pPr>
      <w:rPr>
        <w:szCs w:val="24"/>
      </w:rPr>
    </w:lvl>
    <w:lvl w:ilvl="7">
      <w:start w:val="1"/>
      <w:numFmt w:val="decimal"/>
      <w:lvlText w:val="%1.%2.%3.%4.%5.%6.%7.%8"/>
      <w:lvlJc w:val="left"/>
      <w:pPr>
        <w:ind w:left="3428" w:hanging="1440"/>
      </w:pPr>
      <w:rPr>
        <w:szCs w:val="24"/>
      </w:rPr>
    </w:lvl>
    <w:lvl w:ilvl="8">
      <w:start w:val="1"/>
      <w:numFmt w:val="decimal"/>
      <w:lvlText w:val="%1.%2.%3.%4.%5.%6.%7.%8.%9"/>
      <w:lvlJc w:val="left"/>
      <w:pPr>
        <w:ind w:left="4072" w:hanging="1800"/>
      </w:pPr>
      <w:rPr>
        <w:szCs w:val="24"/>
      </w:rPr>
    </w:lvl>
  </w:abstractNum>
  <w:abstractNum w:abstractNumId="34">
    <w:nsid w:val="3CE31F85"/>
    <w:multiLevelType w:val="multilevel"/>
    <w:tmpl w:val="C4D0FAF8"/>
    <w:styleLink w:val="WW8Num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06355EB"/>
    <w:multiLevelType w:val="multilevel"/>
    <w:tmpl w:val="9BD01F66"/>
    <w:styleLink w:val="WWNum3"/>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6">
    <w:nsid w:val="473A4D01"/>
    <w:multiLevelType w:val="multilevel"/>
    <w:tmpl w:val="A39C4578"/>
    <w:styleLink w:val="WW8Num83"/>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480E08E3"/>
    <w:multiLevelType w:val="multilevel"/>
    <w:tmpl w:val="55F87BDC"/>
    <w:styleLink w:val="WW8Num7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Arial"/>
        <w:kern w:val="3"/>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9BF6865"/>
    <w:multiLevelType w:val="multilevel"/>
    <w:tmpl w:val="CC322CE4"/>
    <w:styleLink w:val="WW8Num67"/>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49D10F66"/>
    <w:multiLevelType w:val="multilevel"/>
    <w:tmpl w:val="B8C6279E"/>
    <w:styleLink w:val="WW8Num70"/>
    <w:lvl w:ilvl="0">
      <w:start w:val="1"/>
      <w:numFmt w:val="decimal"/>
      <w:lvlText w:val="%1."/>
      <w:lvlJc w:val="left"/>
      <w:pPr>
        <w:ind w:left="284" w:hanging="284"/>
      </w:pPr>
      <w:rPr>
        <w:rFonts w:ascii="Arial" w:hAnsi="Arial" w:cs="Arial"/>
        <w:sz w:val="20"/>
        <w:szCs w:val="20"/>
      </w:rPr>
    </w:lvl>
    <w:lvl w:ilvl="1">
      <w:start w:val="1"/>
      <w:numFmt w:val="decimal"/>
      <w:lvlText w:val="%2)"/>
      <w:lvlJc w:val="left"/>
      <w:pPr>
        <w:ind w:left="567" w:hanging="283"/>
      </w:pPr>
    </w:lvl>
    <w:lvl w:ilvl="2">
      <w:start w:val="1"/>
      <w:numFmt w:val="lowerLetter"/>
      <w:lvlText w:val="%3)"/>
      <w:lvlJc w:val="left"/>
      <w:pPr>
        <w:ind w:left="1134"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B931001"/>
    <w:multiLevelType w:val="multilevel"/>
    <w:tmpl w:val="7916B928"/>
    <w:styleLink w:val="WW8Num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4C1203C4"/>
    <w:multiLevelType w:val="multilevel"/>
    <w:tmpl w:val="3D8815B0"/>
    <w:styleLink w:val="WW8Num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4C5B7AE2"/>
    <w:multiLevelType w:val="multilevel"/>
    <w:tmpl w:val="FF40EF06"/>
    <w:styleLink w:val="WW8Num110"/>
    <w:lvl w:ilvl="0">
      <w:start w:val="1"/>
      <w:numFmt w:val="decimal"/>
      <w:lvlText w:val="%1."/>
      <w:lvlJc w:val="left"/>
      <w:pPr>
        <w:ind w:left="720" w:hanging="360"/>
      </w:pPr>
    </w:lvl>
    <w:lvl w:ilvl="1">
      <w:start w:val="1"/>
      <w:numFmt w:val="lowerLetter"/>
      <w:lvlText w:val="%2)"/>
      <w:lvlJc w:val="left"/>
      <w:pPr>
        <w:ind w:left="106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4FF64E5E"/>
    <w:multiLevelType w:val="multilevel"/>
    <w:tmpl w:val="407A1534"/>
    <w:lvl w:ilvl="0">
      <w:start w:val="1"/>
      <w:numFmt w:val="decimal"/>
      <w:lvlText w:val="%1."/>
      <w:lvlJc w:val="left"/>
      <w:pPr>
        <w:ind w:left="363" w:hanging="360"/>
      </w:pPr>
    </w:lvl>
    <w:lvl w:ilvl="1">
      <w:start w:val="1"/>
      <w:numFmt w:val="decimal"/>
      <w:lvlText w:val="%2."/>
      <w:lvlJc w:val="left"/>
      <w:pPr>
        <w:ind w:left="723" w:hanging="360"/>
      </w:pPr>
    </w:lvl>
    <w:lvl w:ilvl="2">
      <w:start w:val="1"/>
      <w:numFmt w:val="decimal"/>
      <w:lvlText w:val="%3."/>
      <w:lvlJc w:val="left"/>
      <w:pPr>
        <w:ind w:left="1083" w:hanging="360"/>
      </w:pPr>
    </w:lvl>
    <w:lvl w:ilvl="3">
      <w:start w:val="1"/>
      <w:numFmt w:val="decimal"/>
      <w:lvlText w:val="%4."/>
      <w:lvlJc w:val="left"/>
      <w:pPr>
        <w:ind w:left="1443" w:hanging="360"/>
      </w:pPr>
    </w:lvl>
    <w:lvl w:ilvl="4">
      <w:start w:val="1"/>
      <w:numFmt w:val="decimal"/>
      <w:lvlText w:val="%5."/>
      <w:lvlJc w:val="left"/>
      <w:pPr>
        <w:ind w:left="1803" w:hanging="360"/>
      </w:pPr>
    </w:lvl>
    <w:lvl w:ilvl="5">
      <w:start w:val="1"/>
      <w:numFmt w:val="decimal"/>
      <w:lvlText w:val="%6."/>
      <w:lvlJc w:val="left"/>
      <w:pPr>
        <w:ind w:left="2163" w:hanging="360"/>
      </w:pPr>
    </w:lvl>
    <w:lvl w:ilvl="6">
      <w:start w:val="1"/>
      <w:numFmt w:val="decimal"/>
      <w:lvlText w:val="%7."/>
      <w:lvlJc w:val="left"/>
      <w:pPr>
        <w:ind w:left="2523" w:hanging="360"/>
      </w:pPr>
    </w:lvl>
    <w:lvl w:ilvl="7">
      <w:start w:val="1"/>
      <w:numFmt w:val="decimal"/>
      <w:lvlText w:val="%8."/>
      <w:lvlJc w:val="left"/>
      <w:pPr>
        <w:ind w:left="2883" w:hanging="360"/>
      </w:pPr>
    </w:lvl>
    <w:lvl w:ilvl="8">
      <w:start w:val="1"/>
      <w:numFmt w:val="decimal"/>
      <w:lvlText w:val="%9."/>
      <w:lvlJc w:val="left"/>
      <w:pPr>
        <w:ind w:left="3243" w:hanging="360"/>
      </w:pPr>
    </w:lvl>
  </w:abstractNum>
  <w:abstractNum w:abstractNumId="44">
    <w:nsid w:val="54311DD0"/>
    <w:multiLevelType w:val="multilevel"/>
    <w:tmpl w:val="B3508D4C"/>
    <w:styleLink w:val="WW8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58FC75E2"/>
    <w:multiLevelType w:val="multilevel"/>
    <w:tmpl w:val="FBA0E698"/>
    <w:styleLink w:val="WW8Num112"/>
    <w:lvl w:ilvl="0">
      <w:start w:val="1"/>
      <w:numFmt w:val="decimal"/>
      <w:lvlText w:val="%1."/>
      <w:lvlJc w:val="left"/>
      <w:pPr>
        <w:ind w:left="720" w:hanging="360"/>
      </w:pPr>
      <w:rPr>
        <w:rFonts w:cs="Arial"/>
        <w:color w:val="000000"/>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59205D93"/>
    <w:multiLevelType w:val="multilevel"/>
    <w:tmpl w:val="573278A8"/>
    <w:styleLink w:val="WW8Num75"/>
    <w:lvl w:ilvl="0">
      <w:numFmt w:val="bullet"/>
      <w:lvlText w:val=""/>
      <w:lvlJc w:val="left"/>
      <w:pPr>
        <w:ind w:left="1440" w:hanging="360"/>
      </w:pPr>
      <w:rPr>
        <w:rFonts w:ascii="Symbol" w:hAnsi="Symbol" w:cs="Arial"/>
        <w:sz w:val="20"/>
        <w:szCs w:val="20"/>
      </w:rPr>
    </w:lvl>
    <w:lvl w:ilvl="1">
      <w:numFmt w:val="bullet"/>
      <w:lvlText w:val="o"/>
      <w:lvlJc w:val="left"/>
      <w:pPr>
        <w:ind w:left="2160" w:hanging="360"/>
      </w:p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Arial"/>
        <w:sz w:val="20"/>
        <w:szCs w:val="20"/>
      </w:rPr>
    </w:lvl>
    <w:lvl w:ilvl="4">
      <w:numFmt w:val="bullet"/>
      <w:lvlText w:val="o"/>
      <w:lvlJc w:val="left"/>
      <w:pPr>
        <w:ind w:left="4320" w:hanging="360"/>
      </w:p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Arial"/>
        <w:sz w:val="20"/>
        <w:szCs w:val="20"/>
      </w:rPr>
    </w:lvl>
    <w:lvl w:ilvl="7">
      <w:numFmt w:val="bullet"/>
      <w:lvlText w:val="o"/>
      <w:lvlJc w:val="left"/>
      <w:pPr>
        <w:ind w:left="6480" w:hanging="360"/>
      </w:pPr>
    </w:lvl>
    <w:lvl w:ilvl="8">
      <w:numFmt w:val="bullet"/>
      <w:lvlText w:val=""/>
      <w:lvlJc w:val="left"/>
      <w:pPr>
        <w:ind w:left="7200" w:hanging="360"/>
      </w:pPr>
      <w:rPr>
        <w:rFonts w:ascii="Wingdings" w:hAnsi="Wingdings" w:cs="Wingdings"/>
      </w:rPr>
    </w:lvl>
  </w:abstractNum>
  <w:abstractNum w:abstractNumId="47">
    <w:nsid w:val="59B82AE0"/>
    <w:multiLevelType w:val="multilevel"/>
    <w:tmpl w:val="0ECCF01C"/>
    <w:styleLink w:val="WW8Num82"/>
    <w:lvl w:ilvl="0">
      <w:start w:val="1"/>
      <w:numFmt w:val="decimal"/>
      <w:lvlText w:val="%1."/>
      <w:lvlJc w:val="left"/>
      <w:pPr>
        <w:ind w:left="720" w:hanging="360"/>
      </w:pPr>
      <w:rPr>
        <w:rFonts w:eastAsia="TimesNewRomanPS-BoldMT" w:cs="TimesNewRomanPS-BoldMT"/>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5AA9543E"/>
    <w:multiLevelType w:val="multilevel"/>
    <w:tmpl w:val="36DAC606"/>
    <w:styleLink w:val="WW8Num21"/>
    <w:lvl w:ilvl="0">
      <w:start w:val="1"/>
      <w:numFmt w:val="decimal"/>
      <w:lvlText w:val="%1."/>
      <w:lvlJc w:val="left"/>
      <w:pPr>
        <w:ind w:left="720" w:hanging="360"/>
      </w:pPr>
      <w:rPr>
        <w:rFonts w:ascii="Arial" w:hAnsi="Arial" w:cs="Arial"/>
        <w:sz w:val="20"/>
        <w:szCs w:val="20"/>
        <w:shd w:val="clear" w:color="auto" w:fill="FFFFFF"/>
      </w:rPr>
    </w:lvl>
    <w:lvl w:ilvl="1">
      <w:start w:val="1"/>
      <w:numFmt w:val="decimal"/>
      <w:lvlText w:val="%2."/>
      <w:lvlJc w:val="left"/>
      <w:pPr>
        <w:ind w:left="1080" w:hanging="360"/>
      </w:pPr>
      <w:rPr>
        <w:rFonts w:ascii="Arial" w:hAnsi="Arial" w:cs="Arial"/>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1484215"/>
    <w:multiLevelType w:val="multilevel"/>
    <w:tmpl w:val="D30AA086"/>
    <w:styleLink w:val="WW8Num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63CB3D29"/>
    <w:multiLevelType w:val="multilevel"/>
    <w:tmpl w:val="01545140"/>
    <w:styleLink w:val="WW8Num98"/>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65C61F5B"/>
    <w:multiLevelType w:val="multilevel"/>
    <w:tmpl w:val="1760058E"/>
    <w:styleLink w:val="WW8Num5"/>
    <w:lvl w:ilvl="0">
      <w:start w:val="1"/>
      <w:numFmt w:val="decimal"/>
      <w:lvlText w:val="%1."/>
      <w:lvlJc w:val="left"/>
      <w:pPr>
        <w:ind w:left="360" w:hanging="360"/>
      </w:pPr>
      <w:rPr>
        <w:rFonts w:ascii="Symbol" w:hAnsi="Symbol" w:cs="Symbol"/>
        <w:b/>
        <w:color w:val="00000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6104AA2"/>
    <w:multiLevelType w:val="multilevel"/>
    <w:tmpl w:val="F96C3882"/>
    <w:styleLink w:val="WWNum7"/>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69E13B16"/>
    <w:multiLevelType w:val="hybridMultilevel"/>
    <w:tmpl w:val="997EFD3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4">
    <w:nsid w:val="6AFD4B65"/>
    <w:multiLevelType w:val="multilevel"/>
    <w:tmpl w:val="9CF8469C"/>
    <w:styleLink w:val="WW8Num63"/>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6D383EFF"/>
    <w:multiLevelType w:val="multilevel"/>
    <w:tmpl w:val="22D6D6E8"/>
    <w:styleLink w:val="WW8Num86"/>
    <w:lvl w:ilvl="0">
      <w:start w:val="1"/>
      <w:numFmt w:val="decimal"/>
      <w:lvlText w:val="%1."/>
      <w:lvlJc w:val="left"/>
      <w:pPr>
        <w:ind w:left="284" w:hanging="284"/>
      </w:pPr>
      <w:rPr>
        <w:rFonts w:ascii="Arial" w:eastAsia="Garamond" w:hAnsi="Arial" w:cs="Arial"/>
        <w:color w:val="000000"/>
        <w:sz w:val="20"/>
        <w:szCs w:val="20"/>
      </w:rPr>
    </w:lvl>
    <w:lvl w:ilvl="1">
      <w:start w:val="1"/>
      <w:numFmt w:val="decimal"/>
      <w:lvlText w:val="%2)"/>
      <w:lvlJc w:val="left"/>
      <w:pPr>
        <w:ind w:left="567" w:hanging="283"/>
      </w:pPr>
    </w:lvl>
    <w:lvl w:ilvl="2">
      <w:start w:val="1"/>
      <w:numFmt w:val="lowerLetter"/>
      <w:lvlText w:val="%3)"/>
      <w:lvlJc w:val="left"/>
      <w:pPr>
        <w:ind w:left="850"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1104316"/>
    <w:multiLevelType w:val="multilevel"/>
    <w:tmpl w:val="F6EECF0E"/>
    <w:styleLink w:val="WW8Num65"/>
    <w:lvl w:ilvl="0">
      <w:start w:val="1"/>
      <w:numFmt w:val="decimal"/>
      <w:lvlText w:val="%1."/>
      <w:lvlJc w:val="left"/>
      <w:pPr>
        <w:ind w:left="720" w:hanging="360"/>
      </w:pPr>
      <w:rPr>
        <w:rFonts w:ascii="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71B635B0"/>
    <w:multiLevelType w:val="multilevel"/>
    <w:tmpl w:val="D9621E5A"/>
    <w:styleLink w:val="WWNum4"/>
    <w:lvl w:ilvl="0">
      <w:start w:val="1"/>
      <w:numFmt w:val="decimal"/>
      <w:lvlText w:val="%1."/>
      <w:lvlJc w:val="left"/>
      <w:pPr>
        <w:ind w:left="360" w:hanging="360"/>
      </w:pPr>
      <w:rPr>
        <w:rFonts w:eastAsia="Times"/>
        <w:color w:val="000000"/>
        <w:sz w:val="24"/>
        <w:szCs w:val="24"/>
      </w:rPr>
    </w:lvl>
    <w:lvl w:ilvl="1">
      <w:start w:val="1"/>
      <w:numFmt w:val="decimal"/>
      <w:lvlText w:val="%2."/>
      <w:lvlJc w:val="left"/>
      <w:pPr>
        <w:ind w:left="360" w:hanging="360"/>
      </w:pPr>
      <w:rPr>
        <w:rFonts w:eastAsia="NeoSansPro-Regular" w:cs="Arial"/>
        <w:b w:val="0"/>
        <w:bCs/>
        <w:color w:val="000000"/>
        <w:sz w:val="24"/>
        <w:szCs w:val="24"/>
      </w:rPr>
    </w:lvl>
    <w:lvl w:ilvl="2">
      <w:start w:val="1"/>
      <w:numFmt w:val="decimal"/>
      <w:lvlText w:val="%1.%2.%3."/>
      <w:lvlJc w:val="left"/>
      <w:pPr>
        <w:ind w:left="1080" w:hanging="360"/>
      </w:pPr>
      <w:rPr>
        <w:bCs/>
        <w:color w:val="000000"/>
      </w:rPr>
    </w:lvl>
    <w:lvl w:ilvl="3">
      <w:start w:val="1"/>
      <w:numFmt w:val="decimal"/>
      <w:lvlText w:val="%1.%2.%3.%4."/>
      <w:lvlJc w:val="left"/>
      <w:pPr>
        <w:ind w:left="1440" w:hanging="360"/>
      </w:pPr>
      <w:rPr>
        <w:color w:val="000000"/>
      </w:r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8">
    <w:nsid w:val="79EE6032"/>
    <w:multiLevelType w:val="multilevel"/>
    <w:tmpl w:val="712C24B8"/>
    <w:styleLink w:val="WW8Num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7BC33C03"/>
    <w:multiLevelType w:val="multilevel"/>
    <w:tmpl w:val="125244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nsid w:val="7C4B1F7A"/>
    <w:multiLevelType w:val="multilevel"/>
    <w:tmpl w:val="A6C681BA"/>
    <w:styleLink w:val="WW8Num3"/>
    <w:lvl w:ilvl="0">
      <w:numFmt w:val="bullet"/>
      <w:lvlText w:val=""/>
      <w:lvlJc w:val="left"/>
      <w:pPr>
        <w:ind w:left="1069" w:hanging="360"/>
      </w:pPr>
      <w:rPr>
        <w:rFonts w:ascii="Symbol" w:hAnsi="Symbo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8"/>
  </w:num>
  <w:num w:numId="2">
    <w:abstractNumId w:val="37"/>
  </w:num>
  <w:num w:numId="3">
    <w:abstractNumId w:val="5"/>
  </w:num>
  <w:num w:numId="4">
    <w:abstractNumId w:val="7"/>
  </w:num>
  <w:num w:numId="5">
    <w:abstractNumId w:val="39"/>
  </w:num>
  <w:num w:numId="6">
    <w:abstractNumId w:val="13"/>
    <w:lvlOverride w:ilvl="0">
      <w:lvl w:ilvl="0">
        <w:start w:val="1"/>
        <w:numFmt w:val="decimal"/>
        <w:lvlText w:val="%1."/>
        <w:lvlJc w:val="left"/>
        <w:pPr>
          <w:ind w:left="284" w:hanging="284"/>
        </w:pPr>
        <w:rPr>
          <w:rFonts w:ascii="Times New Roman" w:hAnsi="Times New Roman" w:cs="Times New Roman" w:hint="default"/>
          <w:b w:val="0"/>
          <w:i w:val="0"/>
          <w:kern w:val="3"/>
          <w:sz w:val="24"/>
          <w:szCs w:val="24"/>
        </w:rPr>
      </w:lvl>
    </w:lvlOverride>
  </w:num>
  <w:num w:numId="7">
    <w:abstractNumId w:val="55"/>
    <w:lvlOverride w:ilvl="0">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8">
    <w:abstractNumId w:val="50"/>
    <w:lvlOverride w:ilvl="0">
      <w:lvl w:ilvl="0">
        <w:start w:val="1"/>
        <w:numFmt w:val="decimal"/>
        <w:lvlText w:val="%1."/>
        <w:lvlJc w:val="left"/>
        <w:pPr>
          <w:ind w:left="720" w:hanging="360"/>
        </w:pPr>
        <w:rPr>
          <w:rFonts w:cs="Arial"/>
          <w:kern w:val="3"/>
          <w:sz w:val="24"/>
          <w:szCs w:val="24"/>
        </w:rPr>
      </w:lvl>
    </w:lvlOverride>
  </w:num>
  <w:num w:numId="9">
    <w:abstractNumId w:val="26"/>
    <w:lvlOverride w:ilvl="0">
      <w:lvl w:ilvl="0">
        <w:start w:val="1"/>
        <w:numFmt w:val="decimal"/>
        <w:lvlText w:val="%1)"/>
        <w:lvlJc w:val="left"/>
        <w:pPr>
          <w:ind w:left="720" w:hanging="360"/>
        </w:pPr>
        <w:rPr>
          <w:rFonts w:cs="Arial"/>
          <w:kern w:val="3"/>
          <w:sz w:val="24"/>
          <w:szCs w:val="24"/>
        </w:rPr>
      </w:lvl>
    </w:lvlOverride>
  </w:num>
  <w:num w:numId="10">
    <w:abstractNumId w:val="56"/>
    <w:lvlOverride w:ilvl="0">
      <w:lvl w:ilvl="0">
        <w:start w:val="1"/>
        <w:numFmt w:val="decimal"/>
        <w:lvlText w:val="%1."/>
        <w:lvlJc w:val="left"/>
        <w:pPr>
          <w:ind w:left="720" w:hanging="360"/>
        </w:pPr>
        <w:rPr>
          <w:rFonts w:ascii="Times New Roman" w:hAnsi="Times New Roman" w:cs="Times New Roman" w:hint="default"/>
          <w:b w:val="0"/>
        </w:rPr>
      </w:lvl>
    </w:lvlOverride>
  </w:num>
  <w:num w:numId="11">
    <w:abstractNumId w:val="17"/>
    <w:lvlOverride w:ilvl="0">
      <w:lvl w:ilvl="0">
        <w:start w:val="1"/>
        <w:numFmt w:val="decimal"/>
        <w:lvlText w:val="%1."/>
        <w:lvlJc w:val="left"/>
        <w:pPr>
          <w:ind w:left="720" w:hanging="360"/>
        </w:pPr>
        <w:rPr>
          <w:rFonts w:ascii="Times New Roman" w:eastAsia="NeoSansPro-Regular" w:hAnsi="Times New Roman" w:cs="Times New Roman" w:hint="default"/>
          <w:color w:val="000000"/>
          <w:sz w:val="24"/>
          <w:szCs w:val="24"/>
          <w:shd w:val="clear" w:color="auto" w:fill="FFFFFF"/>
        </w:rPr>
      </w:lvl>
    </w:lvlOverride>
  </w:num>
  <w:num w:numId="12">
    <w:abstractNumId w:val="12"/>
  </w:num>
  <w:num w:numId="13">
    <w:abstractNumId w:val="40"/>
  </w:num>
  <w:num w:numId="14">
    <w:abstractNumId w:val="54"/>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15">
    <w:abstractNumId w:val="58"/>
    <w:lvlOverride w:ilvl="0">
      <w:lvl w:ilvl="0">
        <w:start w:val="1"/>
        <w:numFmt w:val="decimal"/>
        <w:lvlText w:val="%1."/>
        <w:lvlJc w:val="left"/>
        <w:pPr>
          <w:ind w:left="720" w:hanging="360"/>
        </w:pPr>
      </w:lvl>
    </w:lvlOverride>
  </w:num>
  <w:num w:numId="16">
    <w:abstractNumId w:val="15"/>
    <w:lvlOverride w:ilvl="0">
      <w:lvl w:ilvl="0">
        <w:start w:val="1"/>
        <w:numFmt w:val="decimal"/>
        <w:lvlText w:val="%1)"/>
        <w:lvlJc w:val="left"/>
        <w:pPr>
          <w:ind w:left="786" w:hanging="360"/>
        </w:pPr>
        <w:rPr>
          <w:rFonts w:ascii="Times New Roman" w:eastAsia="Garamond" w:hAnsi="Times New Roman" w:cs="Times New Roman" w:hint="default"/>
          <w:strike w:val="0"/>
          <w:dstrike w:val="0"/>
          <w:color w:val="000000"/>
          <w:sz w:val="24"/>
          <w:szCs w:val="24"/>
        </w:rPr>
      </w:lvl>
    </w:lvlOverride>
  </w:num>
  <w:num w:numId="17">
    <w:abstractNumId w:val="34"/>
  </w:num>
  <w:num w:numId="18">
    <w:abstractNumId w:val="3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9">
    <w:abstractNumId w:val="10"/>
  </w:num>
  <w:num w:numId="20">
    <w:abstractNumId w:val="25"/>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1">
    <w:abstractNumId w:val="21"/>
    <w:lvlOverride w:ilvl="0">
      <w:lvl w:ilvl="0">
        <w:start w:val="1"/>
        <w:numFmt w:val="decimal"/>
        <w:lvlText w:val="%1."/>
        <w:lvlJc w:val="left"/>
        <w:pPr>
          <w:ind w:left="720" w:hanging="360"/>
        </w:pPr>
        <w:rPr>
          <w:rFonts w:ascii="Times New Roman" w:eastAsia="Garamond" w:hAnsi="Times New Roman" w:cs="Times New Roman" w:hint="default"/>
          <w:color w:val="000000"/>
          <w:sz w:val="24"/>
          <w:szCs w:val="24"/>
        </w:rPr>
      </w:lvl>
    </w:lvlOverride>
  </w:num>
  <w:num w:numId="22">
    <w:abstractNumId w:val="45"/>
    <w:lvlOverride w:ilvl="0">
      <w:lvl w:ilvl="0">
        <w:start w:val="1"/>
        <w:numFmt w:val="decimal"/>
        <w:lvlText w:val="%1."/>
        <w:lvlJc w:val="left"/>
        <w:pPr>
          <w:ind w:left="720" w:hanging="360"/>
        </w:pPr>
        <w:rPr>
          <w:rFonts w:cs="Arial"/>
          <w:color w:val="000000"/>
          <w:kern w:val="3"/>
          <w:sz w:val="24"/>
          <w:szCs w:val="24"/>
        </w:rPr>
      </w:lvl>
    </w:lvlOverride>
  </w:num>
  <w:num w:numId="23">
    <w:abstractNumId w:val="47"/>
  </w:num>
  <w:num w:numId="24">
    <w:abstractNumId w:val="9"/>
  </w:num>
  <w:num w:numId="25">
    <w:abstractNumId w:val="41"/>
  </w:num>
  <w:num w:numId="26">
    <w:abstractNumId w:val="19"/>
  </w:num>
  <w:num w:numId="27">
    <w:abstractNumId w:val="11"/>
  </w:num>
  <w:num w:numId="28">
    <w:abstractNumId w:val="49"/>
  </w:num>
  <w:num w:numId="29">
    <w:abstractNumId w:val="44"/>
    <w:lvlOverride w:ilvl="0">
      <w:lvl w:ilvl="0">
        <w:numFmt w:val="decimal"/>
        <w:lvlText w:val=""/>
        <w:lvlJc w:val="left"/>
      </w:lvl>
    </w:lvlOverride>
    <w:lvlOverride w:ilvl="1">
      <w:lvl w:ilvl="1">
        <w:start w:val="1"/>
        <w:numFmt w:val="lowerLetter"/>
        <w:lvlText w:val="%2)"/>
        <w:lvlJc w:val="left"/>
        <w:pPr>
          <w:ind w:left="1440" w:hanging="360"/>
        </w:pPr>
      </w:lvl>
    </w:lvlOverride>
  </w:num>
  <w:num w:numId="30">
    <w:abstractNumId w:val="8"/>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31">
    <w:abstractNumId w:val="30"/>
    <w:lvlOverride w:ilvl="0">
      <w:lvl w:ilvl="0">
        <w:start w:val="1"/>
        <w:numFmt w:val="decimal"/>
        <w:lvlText w:val="%1)"/>
        <w:lvlJc w:val="left"/>
        <w:pPr>
          <w:ind w:left="732" w:hanging="360"/>
        </w:pPr>
      </w:lvl>
    </w:lvlOverride>
  </w:num>
  <w:num w:numId="32">
    <w:abstractNumId w:val="42"/>
  </w:num>
  <w:num w:numId="33">
    <w:abstractNumId w:val="29"/>
  </w:num>
  <w:num w:numId="34">
    <w:abstractNumId w:val="36"/>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num>
  <w:num w:numId="35">
    <w:abstractNumId w:val="46"/>
  </w:num>
  <w:num w:numId="36">
    <w:abstractNumId w:val="14"/>
    <w:lvlOverride w:ilvl="0">
      <w:lvl w:ilvl="0">
        <w:start w:val="1"/>
        <w:numFmt w:val="decimal"/>
        <w:lvlText w:val="%1."/>
        <w:lvlJc w:val="left"/>
        <w:pPr>
          <w:ind w:left="720" w:hanging="360"/>
        </w:pPr>
      </w:lvl>
    </w:lvlOverride>
    <w:lvlOverride w:ilvl="1">
      <w:lvl w:ilvl="1">
        <w:start w:val="1"/>
        <w:numFmt w:val="lowerLetter"/>
        <w:lvlText w:val="%2)"/>
        <w:lvlJc w:val="left"/>
        <w:pPr>
          <w:ind w:left="927"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37">
    <w:abstractNumId w:val="16"/>
  </w:num>
  <w:num w:numId="38">
    <w:abstractNumId w:val="35"/>
  </w:num>
  <w:num w:numId="39">
    <w:abstractNumId w:val="6"/>
  </w:num>
  <w:num w:numId="40">
    <w:abstractNumId w:val="33"/>
  </w:num>
  <w:num w:numId="41">
    <w:abstractNumId w:val="57"/>
  </w:num>
  <w:num w:numId="42">
    <w:abstractNumId w:val="51"/>
  </w:num>
  <w:num w:numId="43">
    <w:abstractNumId w:val="31"/>
  </w:num>
  <w:num w:numId="44">
    <w:abstractNumId w:val="28"/>
  </w:num>
  <w:num w:numId="45">
    <w:abstractNumId w:val="24"/>
  </w:num>
  <w:num w:numId="46">
    <w:abstractNumId w:val="60"/>
  </w:num>
  <w:num w:numId="47">
    <w:abstractNumId w:val="22"/>
  </w:num>
  <w:num w:numId="48">
    <w:abstractNumId w:val="52"/>
  </w:num>
  <w:num w:numId="49">
    <w:abstractNumId w:val="13"/>
    <w:lvlOverride w:ilvl="0">
      <w:startOverride w:val="1"/>
      <w:lvl w:ilvl="0">
        <w:start w:val="1"/>
        <w:numFmt w:val="decimal"/>
        <w:lvlText w:val="%1."/>
        <w:lvlJc w:val="left"/>
        <w:pPr>
          <w:ind w:left="284" w:hanging="284"/>
        </w:pPr>
        <w:rPr>
          <w:rFonts w:ascii="Agency FB" w:hAnsi="Agency FB" w:cs="Symbol" w:hint="default"/>
          <w:b w:val="0"/>
          <w:i w:val="0"/>
          <w:kern w:val="3"/>
          <w:sz w:val="22"/>
          <w:szCs w:val="22"/>
        </w:rPr>
      </w:lvl>
    </w:lvlOverride>
  </w:num>
  <w:num w:numId="50">
    <w:abstractNumId w:val="55"/>
    <w:lvlOverride w:ilvl="0">
      <w:startOverride w:val="1"/>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51">
    <w:abstractNumId w:val="50"/>
    <w:lvlOverride w:ilvl="0">
      <w:startOverride w:val="1"/>
      <w:lvl w:ilvl="0">
        <w:start w:val="1"/>
        <w:numFmt w:val="decimal"/>
        <w:lvlText w:val="%1."/>
        <w:lvlJc w:val="left"/>
        <w:pPr>
          <w:ind w:left="720" w:hanging="360"/>
        </w:pPr>
        <w:rPr>
          <w:rFonts w:cs="Arial"/>
          <w:kern w:val="3"/>
          <w:sz w:val="24"/>
          <w:szCs w:val="24"/>
        </w:rPr>
      </w:lvl>
    </w:lvlOverride>
  </w:num>
  <w:num w:numId="52">
    <w:abstractNumId w:val="26"/>
    <w:lvlOverride w:ilvl="0">
      <w:startOverride w:val="1"/>
      <w:lvl w:ilvl="0">
        <w:start w:val="1"/>
        <w:numFmt w:val="decimal"/>
        <w:lvlText w:val="%1)"/>
        <w:lvlJc w:val="left"/>
        <w:pPr>
          <w:ind w:left="720" w:hanging="360"/>
        </w:pPr>
        <w:rPr>
          <w:rFonts w:cs="Arial"/>
          <w:kern w:val="3"/>
          <w:sz w:val="24"/>
          <w:szCs w:val="24"/>
        </w:rPr>
      </w:lvl>
    </w:lvlOverride>
  </w:num>
  <w:num w:numId="53">
    <w:abstractNumId w:val="56"/>
    <w:lvlOverride w:ilvl="0">
      <w:startOverride w:val="1"/>
      <w:lvl w:ilvl="0">
        <w:start w:val="1"/>
        <w:numFmt w:val="decimal"/>
        <w:lvlText w:val="%1."/>
        <w:lvlJc w:val="left"/>
        <w:pPr>
          <w:ind w:left="720" w:hanging="360"/>
        </w:pPr>
        <w:rPr>
          <w:rFonts w:ascii="Times New Roman" w:hAnsi="Times New Roman" w:cs="Times New Roman" w:hint="default"/>
          <w:b w:val="0"/>
        </w:rPr>
      </w:lvl>
    </w:lvlOverride>
  </w:num>
  <w:num w:numId="54">
    <w:abstractNumId w:val="17"/>
    <w:lvlOverride w:ilvl="0">
      <w:startOverride w:val="1"/>
      <w:lvl w:ilvl="0">
        <w:start w:val="1"/>
        <w:numFmt w:val="decimal"/>
        <w:lvlText w:val="%1."/>
        <w:lvlJc w:val="left"/>
        <w:pPr>
          <w:ind w:left="720" w:hanging="360"/>
        </w:pPr>
        <w:rPr>
          <w:rFonts w:ascii="Arial" w:eastAsia="NeoSansPro-Regular" w:hAnsi="Arial" w:cs="Arial"/>
          <w:color w:val="000000"/>
          <w:sz w:val="24"/>
          <w:szCs w:val="24"/>
          <w:shd w:val="clear" w:color="auto" w:fill="FFFFFF"/>
        </w:rPr>
      </w:lvl>
    </w:lvlOverride>
  </w:num>
  <w:num w:numId="55">
    <w:abstractNumId w:val="40"/>
    <w:lvlOverride w:ilvl="0">
      <w:startOverride w:val="1"/>
    </w:lvlOverride>
  </w:num>
  <w:num w:numId="56">
    <w:abstractNumId w:val="54"/>
    <w:lvlOverride w:ilvl="0">
      <w:startOverride w:val="1"/>
      <w:lvl w:ilvl="0">
        <w:start w:val="1"/>
        <w:numFmt w:val="decimal"/>
        <w:lvlText w:val="%1."/>
        <w:lvlJc w:val="left"/>
        <w:pPr>
          <w:ind w:left="720" w:hanging="360"/>
        </w:pPr>
        <w:rPr>
          <w:rFonts w:ascii="Times New Roman" w:hAnsi="Times New Roman" w:cs="Times New Roman" w:hint="default"/>
          <w:b w:val="0"/>
          <w:color w:val="000000"/>
          <w:sz w:val="20"/>
          <w:szCs w:val="20"/>
        </w:rPr>
      </w:lvl>
    </w:lvlOverride>
  </w:num>
  <w:num w:numId="57">
    <w:abstractNumId w:val="58"/>
    <w:lvlOverride w:ilvl="0">
      <w:startOverride w:val="1"/>
    </w:lvlOverride>
  </w:num>
  <w:num w:numId="58">
    <w:abstractNumId w:val="15"/>
    <w:lvlOverride w:ilvl="0">
      <w:startOverride w:val="1"/>
      <w:lvl w:ilvl="0">
        <w:start w:val="1"/>
        <w:numFmt w:val="decimal"/>
        <w:lvlText w:val="%1)"/>
        <w:lvlJc w:val="left"/>
        <w:pPr>
          <w:ind w:left="720" w:hanging="360"/>
        </w:pPr>
        <w:rPr>
          <w:rFonts w:ascii="Times New Roman" w:eastAsia="Garamond" w:hAnsi="Times New Roman" w:cs="Times New Roman" w:hint="default"/>
          <w:strike w:val="0"/>
          <w:dstrike w:val="0"/>
          <w:color w:val="000000"/>
          <w:sz w:val="24"/>
          <w:szCs w:val="24"/>
        </w:rPr>
      </w:lvl>
    </w:lvlOverride>
  </w:num>
  <w:num w:numId="59">
    <w:abstractNumId w:val="59"/>
  </w:num>
  <w:num w:numId="60">
    <w:abstractNumId w:val="38"/>
    <w:lvlOverride w:ilvl="0">
      <w:startOverride w:val="1"/>
      <w:lvl w:ilvl="0">
        <w:start w:val="1"/>
        <w:numFmt w:val="decimal"/>
        <w:lvlText w:val="%1."/>
        <w:lvlJc w:val="left"/>
        <w:pPr>
          <w:ind w:left="720" w:hanging="360"/>
        </w:pPr>
        <w:rPr>
          <w:rFonts w:ascii="Arial" w:hAnsi="Arial" w:cs="Arial"/>
          <w:sz w:val="20"/>
          <w:szCs w:val="20"/>
        </w:rPr>
      </w:lvl>
    </w:lvlOverride>
  </w:num>
  <w:num w:numId="61">
    <w:abstractNumId w:val="10"/>
    <w:lvlOverride w:ilvl="0">
      <w:startOverride w:val="1"/>
      <w:lvl w:ilvl="0">
        <w:start w:val="1"/>
        <w:numFmt w:val="decimal"/>
        <w:lvlText w:val="%1)"/>
        <w:lvlJc w:val="left"/>
        <w:pPr>
          <w:ind w:left="720" w:hanging="360"/>
        </w:pPr>
        <w:rPr>
          <w:strike w:val="0"/>
        </w:rPr>
      </w:lvl>
    </w:lvlOverride>
  </w:num>
  <w:num w:numId="62">
    <w:abstractNumId w:val="25"/>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63">
    <w:abstractNumId w:val="21"/>
    <w:lvlOverride w:ilvl="0">
      <w:startOverride w:val="1"/>
      <w:lvl w:ilvl="0">
        <w:start w:val="1"/>
        <w:numFmt w:val="decimal"/>
        <w:lvlText w:val="%1."/>
        <w:lvlJc w:val="left"/>
        <w:pPr>
          <w:ind w:left="720" w:hanging="360"/>
        </w:pPr>
        <w:rPr>
          <w:rFonts w:ascii="Times New Roman" w:eastAsia="Garamond" w:hAnsi="Times New Roman" w:cs="Times New Roman" w:hint="default"/>
          <w:color w:val="000000"/>
          <w:sz w:val="20"/>
          <w:szCs w:val="20"/>
        </w:rPr>
      </w:lvl>
    </w:lvlOverride>
  </w:num>
  <w:num w:numId="64">
    <w:abstractNumId w:val="45"/>
    <w:lvlOverride w:ilvl="0">
      <w:startOverride w:val="1"/>
    </w:lvlOverride>
  </w:num>
  <w:num w:numId="65">
    <w:abstractNumId w:val="41"/>
    <w:lvlOverride w:ilvl="0">
      <w:startOverride w:val="1"/>
    </w:lvlOverride>
  </w:num>
  <w:num w:numId="66">
    <w:abstractNumId w:val="19"/>
    <w:lvlOverride w:ilvl="0">
      <w:startOverride w:val="1"/>
    </w:lvlOverride>
  </w:num>
  <w:num w:numId="67">
    <w:abstractNumId w:val="11"/>
    <w:lvlOverride w:ilvl="0">
      <w:startOverride w:val="1"/>
    </w:lvlOverride>
  </w:num>
  <w:num w:numId="68">
    <w:abstractNumId w:val="49"/>
    <w:lvlOverride w:ilvl="0">
      <w:startOverride w:val="1"/>
    </w:lvlOverride>
  </w:num>
  <w:num w:numId="69">
    <w:abstractNumId w:val="8"/>
    <w:lvlOverride w:ilvl="0">
      <w:startOverride w:val="1"/>
    </w:lvlOverride>
  </w:num>
  <w:num w:numId="70">
    <w:abstractNumId w:val="30"/>
    <w:lvlOverride w:ilvl="0">
      <w:startOverride w:val="1"/>
    </w:lvlOverride>
  </w:num>
  <w:num w:numId="71">
    <w:abstractNumId w:val="32"/>
  </w:num>
  <w:num w:numId="72">
    <w:abstractNumId w:val="43"/>
  </w:num>
  <w:num w:numId="73">
    <w:abstractNumId w:val="24"/>
    <w:lvlOverride w:ilvl="0">
      <w:startOverride w:val="1"/>
    </w:lvlOverride>
  </w:num>
  <w:num w:numId="74">
    <w:abstractNumId w:val="60"/>
  </w:num>
  <w:num w:numId="75">
    <w:abstractNumId w:val="22"/>
    <w:lvlOverride w:ilvl="0">
      <w:startOverride w:val="1"/>
    </w:lvlOverride>
  </w:num>
  <w:num w:numId="76">
    <w:abstractNumId w:val="16"/>
    <w:lvlOverride w:ilvl="0">
      <w:startOverride w:val="1"/>
    </w:lvlOverride>
  </w:num>
  <w:num w:numId="77">
    <w:abstractNumId w:val="0"/>
  </w:num>
  <w:num w:numId="78">
    <w:abstractNumId w:val="2"/>
  </w:num>
  <w:num w:numId="79">
    <w:abstractNumId w:val="20"/>
  </w:num>
  <w:num w:numId="80">
    <w:abstractNumId w:val="27"/>
  </w:num>
  <w:num w:numId="81">
    <w:abstractNumId w:val="53"/>
  </w:num>
  <w:num w:numId="82">
    <w:abstractNumId w:val="8"/>
  </w:num>
  <w:num w:numId="83">
    <w:abstractNumId w:val="30"/>
  </w:num>
  <w:num w:numId="84">
    <w:abstractNumId w:val="36"/>
  </w:num>
  <w:num w:numId="85">
    <w:abstractNumId w:val="55"/>
  </w:num>
  <w:num w:numId="86">
    <w:abstractNumId w:val="56"/>
  </w:num>
  <w:num w:numId="87">
    <w:abstractNumId w:val="58"/>
  </w:num>
  <w:num w:numId="88">
    <w:abstractNumId w:val="21"/>
  </w:num>
  <w:num w:numId="89">
    <w:abstractNumId w:val="25"/>
  </w:num>
  <w:num w:numId="90">
    <w:abstractNumId w:val="38"/>
  </w:num>
  <w:num w:numId="91">
    <w:abstractNumId w:val="45"/>
  </w:num>
  <w:num w:numId="92">
    <w:abstractNumId w:val="23"/>
  </w:num>
  <w:num w:numId="93">
    <w:abstractNumId w:val="18"/>
  </w:num>
  <w:num w:numId="94">
    <w:abstractNumId w:val="13"/>
  </w:num>
  <w:num w:numId="95">
    <w:abstractNumId w:val="14"/>
  </w:num>
  <w:num w:numId="96">
    <w:abstractNumId w:val="17"/>
  </w:num>
  <w:num w:numId="97">
    <w:abstractNumId w:val="26"/>
  </w:num>
  <w:num w:numId="98">
    <w:abstractNumId w:val="44"/>
  </w:num>
  <w:num w:numId="99">
    <w:abstractNumId w:val="50"/>
  </w:num>
  <w:num w:numId="100">
    <w:abstractNumId w:val="54"/>
  </w:num>
  <w:num w:numId="101">
    <w:abstractNumId w:val="1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DB43F7"/>
    <w:rsid w:val="0001740D"/>
    <w:rsid w:val="0003209E"/>
    <w:rsid w:val="00036AF7"/>
    <w:rsid w:val="000460A3"/>
    <w:rsid w:val="00053D2D"/>
    <w:rsid w:val="00056631"/>
    <w:rsid w:val="000A659C"/>
    <w:rsid w:val="000D6161"/>
    <w:rsid w:val="000E1191"/>
    <w:rsid w:val="000F4A71"/>
    <w:rsid w:val="00111012"/>
    <w:rsid w:val="00124B7A"/>
    <w:rsid w:val="00126D0E"/>
    <w:rsid w:val="001C006C"/>
    <w:rsid w:val="001C0650"/>
    <w:rsid w:val="001C4262"/>
    <w:rsid w:val="001D7DCD"/>
    <w:rsid w:val="002212FE"/>
    <w:rsid w:val="002643E3"/>
    <w:rsid w:val="00276CE2"/>
    <w:rsid w:val="00296713"/>
    <w:rsid w:val="0029767A"/>
    <w:rsid w:val="002A3E98"/>
    <w:rsid w:val="002B1606"/>
    <w:rsid w:val="002F44E0"/>
    <w:rsid w:val="003131C9"/>
    <w:rsid w:val="0031722D"/>
    <w:rsid w:val="00324636"/>
    <w:rsid w:val="00373EDD"/>
    <w:rsid w:val="003B7A36"/>
    <w:rsid w:val="003E3745"/>
    <w:rsid w:val="00416958"/>
    <w:rsid w:val="00421597"/>
    <w:rsid w:val="0043190F"/>
    <w:rsid w:val="004330B8"/>
    <w:rsid w:val="004558D3"/>
    <w:rsid w:val="00495A14"/>
    <w:rsid w:val="004C0E5A"/>
    <w:rsid w:val="004C5859"/>
    <w:rsid w:val="004D3D37"/>
    <w:rsid w:val="004D4AA3"/>
    <w:rsid w:val="004E16B3"/>
    <w:rsid w:val="004E3932"/>
    <w:rsid w:val="00520889"/>
    <w:rsid w:val="005678F3"/>
    <w:rsid w:val="00573614"/>
    <w:rsid w:val="005C646D"/>
    <w:rsid w:val="00637AF6"/>
    <w:rsid w:val="0069466A"/>
    <w:rsid w:val="006B2736"/>
    <w:rsid w:val="006B5EDB"/>
    <w:rsid w:val="0071520B"/>
    <w:rsid w:val="00724FAB"/>
    <w:rsid w:val="00736B91"/>
    <w:rsid w:val="00737422"/>
    <w:rsid w:val="00746601"/>
    <w:rsid w:val="007661FC"/>
    <w:rsid w:val="00781C58"/>
    <w:rsid w:val="007C3083"/>
    <w:rsid w:val="007D0067"/>
    <w:rsid w:val="00806169"/>
    <w:rsid w:val="008105AA"/>
    <w:rsid w:val="00831BA1"/>
    <w:rsid w:val="00867E13"/>
    <w:rsid w:val="008B4FFF"/>
    <w:rsid w:val="0093735A"/>
    <w:rsid w:val="00941EE5"/>
    <w:rsid w:val="00960848"/>
    <w:rsid w:val="0098419A"/>
    <w:rsid w:val="00993A38"/>
    <w:rsid w:val="009C4D18"/>
    <w:rsid w:val="009E407A"/>
    <w:rsid w:val="00A32A4D"/>
    <w:rsid w:val="00A647FE"/>
    <w:rsid w:val="00A9403D"/>
    <w:rsid w:val="00AB3366"/>
    <w:rsid w:val="00AD26AB"/>
    <w:rsid w:val="00B37F85"/>
    <w:rsid w:val="00B736D2"/>
    <w:rsid w:val="00B82888"/>
    <w:rsid w:val="00C45924"/>
    <w:rsid w:val="00C90FBB"/>
    <w:rsid w:val="00CA7915"/>
    <w:rsid w:val="00CF723E"/>
    <w:rsid w:val="00D17C18"/>
    <w:rsid w:val="00D22B6F"/>
    <w:rsid w:val="00D27630"/>
    <w:rsid w:val="00D517B6"/>
    <w:rsid w:val="00D55443"/>
    <w:rsid w:val="00D82642"/>
    <w:rsid w:val="00D90A21"/>
    <w:rsid w:val="00DB43F7"/>
    <w:rsid w:val="00DB5652"/>
    <w:rsid w:val="00DC03B3"/>
    <w:rsid w:val="00DE4D23"/>
    <w:rsid w:val="00DE6C8A"/>
    <w:rsid w:val="00E0662A"/>
    <w:rsid w:val="00E462A4"/>
    <w:rsid w:val="00E66FA5"/>
    <w:rsid w:val="00E84139"/>
    <w:rsid w:val="00EC2FAB"/>
    <w:rsid w:val="00EC66B7"/>
    <w:rsid w:val="00EF2681"/>
    <w:rsid w:val="00F43C1C"/>
    <w:rsid w:val="00F51F2C"/>
    <w:rsid w:val="00F61FCA"/>
    <w:rsid w:val="00F65D3C"/>
    <w:rsid w:val="00F874C4"/>
    <w:rsid w:val="00FD64C3"/>
    <w:rsid w:val="00FF5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FBB"/>
  </w:style>
  <w:style w:type="paragraph" w:styleId="Nagwek1">
    <w:name w:val="heading 1"/>
    <w:basedOn w:val="Normalny"/>
    <w:next w:val="Normalny"/>
    <w:link w:val="Nagwek1Znak"/>
    <w:uiPriority w:val="9"/>
    <w:qFormat/>
    <w:rsid w:val="00D276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D276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0FBB"/>
    <w:pPr>
      <w:widowControl/>
    </w:pPr>
  </w:style>
  <w:style w:type="paragraph" w:customStyle="1" w:styleId="Heading">
    <w:name w:val="Heading"/>
    <w:basedOn w:val="Standard"/>
    <w:next w:val="Textbody"/>
    <w:rsid w:val="00C90FBB"/>
    <w:pPr>
      <w:keepNext/>
      <w:spacing w:before="240" w:after="120"/>
    </w:pPr>
    <w:rPr>
      <w:rFonts w:ascii="Arial" w:eastAsia="Microsoft YaHei" w:hAnsi="Arial" w:cs="Mangal"/>
      <w:sz w:val="28"/>
      <w:szCs w:val="28"/>
    </w:rPr>
  </w:style>
  <w:style w:type="paragraph" w:customStyle="1" w:styleId="Textbody">
    <w:name w:val="Text body"/>
    <w:basedOn w:val="Standard"/>
    <w:rsid w:val="00C90FBB"/>
    <w:pPr>
      <w:spacing w:after="120"/>
    </w:pPr>
  </w:style>
  <w:style w:type="paragraph" w:styleId="Lista">
    <w:name w:val="List"/>
    <w:basedOn w:val="Textbody"/>
    <w:rsid w:val="00C90FBB"/>
    <w:rPr>
      <w:rFonts w:cs="Mangal"/>
    </w:rPr>
  </w:style>
  <w:style w:type="paragraph" w:styleId="Legenda">
    <w:name w:val="caption"/>
    <w:basedOn w:val="Standard"/>
    <w:rsid w:val="00C90FBB"/>
    <w:pPr>
      <w:suppressLineNumbers/>
      <w:spacing w:before="120" w:after="120"/>
    </w:pPr>
    <w:rPr>
      <w:rFonts w:cs="Mangal"/>
      <w:i/>
      <w:iCs/>
      <w:sz w:val="24"/>
      <w:szCs w:val="24"/>
    </w:rPr>
  </w:style>
  <w:style w:type="paragraph" w:customStyle="1" w:styleId="Index">
    <w:name w:val="Index"/>
    <w:basedOn w:val="Standard"/>
    <w:rsid w:val="00C90FBB"/>
    <w:pPr>
      <w:suppressLineNumbers/>
    </w:pPr>
    <w:rPr>
      <w:rFonts w:cs="Mangal"/>
    </w:rPr>
  </w:style>
  <w:style w:type="paragraph" w:styleId="Tekstdymka">
    <w:name w:val="Balloon Text"/>
    <w:basedOn w:val="Standard"/>
    <w:rsid w:val="00C90FBB"/>
    <w:pPr>
      <w:spacing w:after="0" w:line="240" w:lineRule="auto"/>
    </w:pPr>
    <w:rPr>
      <w:rFonts w:ascii="Tahoma" w:eastAsia="Tahoma" w:hAnsi="Tahoma"/>
      <w:sz w:val="16"/>
      <w:szCs w:val="16"/>
    </w:rPr>
  </w:style>
  <w:style w:type="paragraph" w:styleId="Stopka">
    <w:name w:val="footer"/>
    <w:basedOn w:val="Standard"/>
    <w:rsid w:val="00C90FBB"/>
    <w:pPr>
      <w:suppressLineNumbers/>
      <w:tabs>
        <w:tab w:val="center" w:pos="4536"/>
        <w:tab w:val="right" w:pos="9072"/>
      </w:tabs>
    </w:pPr>
  </w:style>
  <w:style w:type="paragraph" w:styleId="Akapitzlist">
    <w:name w:val="List Paragraph"/>
    <w:basedOn w:val="Standard"/>
    <w:link w:val="AkapitzlistZnak"/>
    <w:uiPriority w:val="34"/>
    <w:qFormat/>
    <w:rsid w:val="00C90FBB"/>
    <w:pPr>
      <w:widowControl w:val="0"/>
      <w:ind w:left="720"/>
    </w:pPr>
    <w:rPr>
      <w:rFonts w:eastAsia="Lucida Sans Unicode" w:cs="Mangal"/>
      <w:szCs w:val="21"/>
      <w:lang w:eastAsia="zh-CN" w:bidi="hi-IN"/>
    </w:rPr>
  </w:style>
  <w:style w:type="paragraph" w:styleId="Nagwek">
    <w:name w:val="header"/>
    <w:basedOn w:val="Standard"/>
    <w:rsid w:val="00C90FBB"/>
    <w:pPr>
      <w:suppressLineNumbers/>
      <w:tabs>
        <w:tab w:val="center" w:pos="4536"/>
        <w:tab w:val="right" w:pos="9072"/>
      </w:tabs>
    </w:pPr>
  </w:style>
  <w:style w:type="paragraph" w:customStyle="1" w:styleId="Akapitzlist1">
    <w:name w:val="Akapit z listą1"/>
    <w:basedOn w:val="Standard"/>
    <w:rsid w:val="00C90FBB"/>
    <w:pPr>
      <w:suppressAutoHyphens w:val="0"/>
      <w:ind w:left="720"/>
    </w:pPr>
    <w:rPr>
      <w:rFonts w:eastAsia="Calibri" w:cs="Calibri"/>
    </w:rPr>
  </w:style>
  <w:style w:type="character" w:customStyle="1" w:styleId="TekstdymkaZnak">
    <w:name w:val="Tekst dymka Znak"/>
    <w:basedOn w:val="Domylnaczcionkaakapitu"/>
    <w:rsid w:val="00C90FBB"/>
    <w:rPr>
      <w:rFonts w:ascii="Tahoma" w:eastAsia="Tahoma" w:hAnsi="Tahoma" w:cs="Tahoma"/>
      <w:sz w:val="16"/>
      <w:szCs w:val="16"/>
    </w:rPr>
  </w:style>
  <w:style w:type="character" w:customStyle="1" w:styleId="WW8Num21z0">
    <w:name w:val="WW8Num21z0"/>
    <w:rsid w:val="00C90FBB"/>
    <w:rPr>
      <w:rFonts w:ascii="Arial" w:eastAsia="Arial" w:hAnsi="Arial" w:cs="Arial"/>
      <w:sz w:val="20"/>
      <w:szCs w:val="20"/>
      <w:shd w:val="clear" w:color="auto" w:fill="FFFFFF"/>
    </w:rPr>
  </w:style>
  <w:style w:type="character" w:customStyle="1" w:styleId="WW8Num21z1">
    <w:name w:val="WW8Num21z1"/>
    <w:rsid w:val="00C90FBB"/>
    <w:rPr>
      <w:rFonts w:ascii="Arial" w:eastAsia="Arial" w:hAnsi="Arial" w:cs="Arial"/>
      <w:sz w:val="20"/>
      <w:szCs w:val="20"/>
    </w:rPr>
  </w:style>
  <w:style w:type="character" w:customStyle="1" w:styleId="WW8Num21z2">
    <w:name w:val="WW8Num21z2"/>
    <w:rsid w:val="00C90FBB"/>
  </w:style>
  <w:style w:type="character" w:customStyle="1" w:styleId="WW8Num21z3">
    <w:name w:val="WW8Num21z3"/>
    <w:rsid w:val="00C90FBB"/>
  </w:style>
  <w:style w:type="character" w:customStyle="1" w:styleId="WW8Num21z4">
    <w:name w:val="WW8Num21z4"/>
    <w:rsid w:val="00C90FBB"/>
  </w:style>
  <w:style w:type="character" w:customStyle="1" w:styleId="WW8Num21z5">
    <w:name w:val="WW8Num21z5"/>
    <w:rsid w:val="00C90FBB"/>
  </w:style>
  <w:style w:type="character" w:customStyle="1" w:styleId="WW8Num21z6">
    <w:name w:val="WW8Num21z6"/>
    <w:rsid w:val="00C90FBB"/>
  </w:style>
  <w:style w:type="character" w:customStyle="1" w:styleId="WW8Num21z7">
    <w:name w:val="WW8Num21z7"/>
    <w:rsid w:val="00C90FBB"/>
  </w:style>
  <w:style w:type="character" w:customStyle="1" w:styleId="WW8Num21z8">
    <w:name w:val="WW8Num21z8"/>
    <w:rsid w:val="00C90FBB"/>
  </w:style>
  <w:style w:type="character" w:customStyle="1" w:styleId="WW8Num78z0">
    <w:name w:val="WW8Num78z0"/>
    <w:rsid w:val="00C90FBB"/>
    <w:rPr>
      <w:rFonts w:ascii="Arial" w:eastAsia="Arial" w:hAnsi="Arial" w:cs="Arial"/>
      <w:sz w:val="20"/>
      <w:szCs w:val="20"/>
    </w:rPr>
  </w:style>
  <w:style w:type="character" w:customStyle="1" w:styleId="WW8Num78z1">
    <w:name w:val="WW8Num78z1"/>
    <w:rsid w:val="00C90FBB"/>
    <w:rPr>
      <w:rFonts w:cs="Arial"/>
      <w:kern w:val="3"/>
      <w:sz w:val="22"/>
      <w:szCs w:val="22"/>
    </w:rPr>
  </w:style>
  <w:style w:type="character" w:customStyle="1" w:styleId="WW8Num78z2">
    <w:name w:val="WW8Num78z2"/>
    <w:rsid w:val="00C90FBB"/>
  </w:style>
  <w:style w:type="character" w:customStyle="1" w:styleId="WW8Num78z3">
    <w:name w:val="WW8Num78z3"/>
    <w:rsid w:val="00C90FBB"/>
  </w:style>
  <w:style w:type="character" w:customStyle="1" w:styleId="WW8Num78z4">
    <w:name w:val="WW8Num78z4"/>
    <w:rsid w:val="00C90FBB"/>
  </w:style>
  <w:style w:type="character" w:customStyle="1" w:styleId="WW8Num78z5">
    <w:name w:val="WW8Num78z5"/>
    <w:rsid w:val="00C90FBB"/>
  </w:style>
  <w:style w:type="character" w:customStyle="1" w:styleId="WW8Num78z6">
    <w:name w:val="WW8Num78z6"/>
    <w:rsid w:val="00C90FBB"/>
  </w:style>
  <w:style w:type="character" w:customStyle="1" w:styleId="WW8Num78z7">
    <w:name w:val="WW8Num78z7"/>
    <w:rsid w:val="00C90FBB"/>
  </w:style>
  <w:style w:type="character" w:customStyle="1" w:styleId="WW8Num78z8">
    <w:name w:val="WW8Num78z8"/>
    <w:rsid w:val="00C90FBB"/>
  </w:style>
  <w:style w:type="character" w:customStyle="1" w:styleId="WW8Num88z0">
    <w:name w:val="WW8Num88z0"/>
    <w:rsid w:val="00C90FBB"/>
    <w:rPr>
      <w:rFonts w:ascii="Arial" w:eastAsia="Arial" w:hAnsi="Arial" w:cs="Arial"/>
      <w:sz w:val="20"/>
      <w:szCs w:val="20"/>
    </w:rPr>
  </w:style>
  <w:style w:type="character" w:customStyle="1" w:styleId="WW8Num88z1">
    <w:name w:val="WW8Num88z1"/>
    <w:rsid w:val="00C90FBB"/>
  </w:style>
  <w:style w:type="character" w:customStyle="1" w:styleId="WW8Num88z2">
    <w:name w:val="WW8Num88z2"/>
    <w:rsid w:val="00C90FBB"/>
  </w:style>
  <w:style w:type="character" w:customStyle="1" w:styleId="WW8Num88z3">
    <w:name w:val="WW8Num88z3"/>
    <w:rsid w:val="00C90FBB"/>
  </w:style>
  <w:style w:type="character" w:customStyle="1" w:styleId="WW8Num88z4">
    <w:name w:val="WW8Num88z4"/>
    <w:rsid w:val="00C90FBB"/>
  </w:style>
  <w:style w:type="character" w:customStyle="1" w:styleId="WW8Num88z5">
    <w:name w:val="WW8Num88z5"/>
    <w:rsid w:val="00C90FBB"/>
  </w:style>
  <w:style w:type="character" w:customStyle="1" w:styleId="WW8Num88z6">
    <w:name w:val="WW8Num88z6"/>
    <w:rsid w:val="00C90FBB"/>
  </w:style>
  <w:style w:type="character" w:customStyle="1" w:styleId="WW8Num88z7">
    <w:name w:val="WW8Num88z7"/>
    <w:rsid w:val="00C90FBB"/>
  </w:style>
  <w:style w:type="character" w:customStyle="1" w:styleId="WW8Num88z8">
    <w:name w:val="WW8Num88z8"/>
    <w:rsid w:val="00C90FBB"/>
  </w:style>
  <w:style w:type="character" w:customStyle="1" w:styleId="WW8Num84z0">
    <w:name w:val="WW8Num84z0"/>
    <w:rsid w:val="00C90FBB"/>
  </w:style>
  <w:style w:type="character" w:customStyle="1" w:styleId="WW8Num84z1">
    <w:name w:val="WW8Num84z1"/>
    <w:rsid w:val="00C90FBB"/>
    <w:rPr>
      <w:rFonts w:ascii="Arial" w:eastAsia="Arial" w:hAnsi="Arial" w:cs="Arial"/>
      <w:sz w:val="20"/>
      <w:szCs w:val="20"/>
    </w:rPr>
  </w:style>
  <w:style w:type="character" w:customStyle="1" w:styleId="WW8Num84z2">
    <w:name w:val="WW8Num84z2"/>
    <w:rsid w:val="00C90FBB"/>
  </w:style>
  <w:style w:type="character" w:customStyle="1" w:styleId="WW8Num84z3">
    <w:name w:val="WW8Num84z3"/>
    <w:rsid w:val="00C90FBB"/>
  </w:style>
  <w:style w:type="character" w:customStyle="1" w:styleId="WW8Num84z4">
    <w:name w:val="WW8Num84z4"/>
    <w:rsid w:val="00C90FBB"/>
  </w:style>
  <w:style w:type="character" w:customStyle="1" w:styleId="WW8Num84z5">
    <w:name w:val="WW8Num84z5"/>
    <w:rsid w:val="00C90FBB"/>
  </w:style>
  <w:style w:type="character" w:customStyle="1" w:styleId="WW8Num84z6">
    <w:name w:val="WW8Num84z6"/>
    <w:rsid w:val="00C90FBB"/>
  </w:style>
  <w:style w:type="character" w:customStyle="1" w:styleId="WW8Num84z7">
    <w:name w:val="WW8Num84z7"/>
    <w:rsid w:val="00C90FBB"/>
  </w:style>
  <w:style w:type="character" w:customStyle="1" w:styleId="WW8Num84z8">
    <w:name w:val="WW8Num84z8"/>
    <w:rsid w:val="00C90FBB"/>
  </w:style>
  <w:style w:type="character" w:customStyle="1" w:styleId="WW8Num70z0">
    <w:name w:val="WW8Num70z0"/>
    <w:rsid w:val="00C90FBB"/>
    <w:rPr>
      <w:rFonts w:ascii="Arial" w:eastAsia="Arial" w:hAnsi="Arial" w:cs="Arial"/>
      <w:sz w:val="20"/>
      <w:szCs w:val="20"/>
    </w:rPr>
  </w:style>
  <w:style w:type="character" w:customStyle="1" w:styleId="WW8Num70z1">
    <w:name w:val="WW8Num70z1"/>
    <w:rsid w:val="00C90FBB"/>
  </w:style>
  <w:style w:type="character" w:customStyle="1" w:styleId="WW8Num70z2">
    <w:name w:val="WW8Num70z2"/>
    <w:rsid w:val="00C90FBB"/>
  </w:style>
  <w:style w:type="character" w:customStyle="1" w:styleId="WW8Num70z3">
    <w:name w:val="WW8Num70z3"/>
    <w:rsid w:val="00C90FBB"/>
  </w:style>
  <w:style w:type="character" w:customStyle="1" w:styleId="WW8Num99z0">
    <w:name w:val="WW8Num99z0"/>
    <w:rsid w:val="00C90FBB"/>
    <w:rPr>
      <w:rFonts w:ascii="Arial" w:eastAsia="Arial" w:hAnsi="Arial" w:cs="Symbol"/>
      <w:b w:val="0"/>
      <w:i w:val="0"/>
      <w:kern w:val="3"/>
      <w:sz w:val="22"/>
      <w:szCs w:val="22"/>
    </w:rPr>
  </w:style>
  <w:style w:type="character" w:customStyle="1" w:styleId="WW8Num99z1">
    <w:name w:val="WW8Num99z1"/>
    <w:rsid w:val="00C90FBB"/>
    <w:rPr>
      <w:rFonts w:ascii="Arial" w:eastAsia="Arial" w:hAnsi="Arial" w:cs="Arial"/>
      <w:sz w:val="22"/>
    </w:rPr>
  </w:style>
  <w:style w:type="character" w:customStyle="1" w:styleId="WW8Num99z2">
    <w:name w:val="WW8Num99z2"/>
    <w:rsid w:val="00C90FBB"/>
    <w:rPr>
      <w:sz w:val="20"/>
    </w:rPr>
  </w:style>
  <w:style w:type="character" w:customStyle="1" w:styleId="WW8Num99z3">
    <w:name w:val="WW8Num99z3"/>
    <w:rsid w:val="00C90FBB"/>
  </w:style>
  <w:style w:type="character" w:customStyle="1" w:styleId="WW8Num86z0">
    <w:name w:val="WW8Num86z0"/>
    <w:rsid w:val="00C90FBB"/>
    <w:rPr>
      <w:rFonts w:ascii="Arial" w:eastAsia="Garamond" w:hAnsi="Arial" w:cs="Arial"/>
      <w:color w:val="000000"/>
      <w:sz w:val="20"/>
      <w:szCs w:val="20"/>
    </w:rPr>
  </w:style>
  <w:style w:type="character" w:customStyle="1" w:styleId="WW8Num86z1">
    <w:name w:val="WW8Num86z1"/>
    <w:rsid w:val="00C90FBB"/>
  </w:style>
  <w:style w:type="character" w:customStyle="1" w:styleId="WW8Num86z2">
    <w:name w:val="WW8Num86z2"/>
    <w:rsid w:val="00C90FBB"/>
  </w:style>
  <w:style w:type="character" w:customStyle="1" w:styleId="WW8Num86z3">
    <w:name w:val="WW8Num86z3"/>
    <w:rsid w:val="00C90FBB"/>
  </w:style>
  <w:style w:type="character" w:customStyle="1" w:styleId="WW8Num98z0">
    <w:name w:val="WW8Num98z0"/>
    <w:rsid w:val="00C90FBB"/>
    <w:rPr>
      <w:rFonts w:cs="Arial"/>
      <w:kern w:val="3"/>
      <w:sz w:val="22"/>
      <w:szCs w:val="22"/>
    </w:rPr>
  </w:style>
  <w:style w:type="character" w:customStyle="1" w:styleId="WW8Num98z1">
    <w:name w:val="WW8Num98z1"/>
    <w:rsid w:val="00C90FBB"/>
  </w:style>
  <w:style w:type="character" w:customStyle="1" w:styleId="WW8Num98z2">
    <w:name w:val="WW8Num98z2"/>
    <w:rsid w:val="00C90FBB"/>
  </w:style>
  <w:style w:type="character" w:customStyle="1" w:styleId="WW8Num98z3">
    <w:name w:val="WW8Num98z3"/>
    <w:rsid w:val="00C90FBB"/>
  </w:style>
  <w:style w:type="character" w:customStyle="1" w:styleId="WW8Num98z4">
    <w:name w:val="WW8Num98z4"/>
    <w:rsid w:val="00C90FBB"/>
  </w:style>
  <w:style w:type="character" w:customStyle="1" w:styleId="WW8Num98z5">
    <w:name w:val="WW8Num98z5"/>
    <w:rsid w:val="00C90FBB"/>
  </w:style>
  <w:style w:type="character" w:customStyle="1" w:styleId="WW8Num98z6">
    <w:name w:val="WW8Num98z6"/>
    <w:rsid w:val="00C90FBB"/>
  </w:style>
  <w:style w:type="character" w:customStyle="1" w:styleId="WW8Num98z7">
    <w:name w:val="WW8Num98z7"/>
    <w:rsid w:val="00C90FBB"/>
  </w:style>
  <w:style w:type="character" w:customStyle="1" w:styleId="WW8Num98z8">
    <w:name w:val="WW8Num98z8"/>
    <w:rsid w:val="00C90FBB"/>
  </w:style>
  <w:style w:type="character" w:customStyle="1" w:styleId="WW8Num64z0">
    <w:name w:val="WW8Num64z0"/>
    <w:rsid w:val="00C90FBB"/>
    <w:rPr>
      <w:rFonts w:cs="Arial"/>
      <w:kern w:val="3"/>
      <w:sz w:val="22"/>
      <w:szCs w:val="22"/>
    </w:rPr>
  </w:style>
  <w:style w:type="character" w:customStyle="1" w:styleId="WW8Num64z1">
    <w:name w:val="WW8Num64z1"/>
    <w:rsid w:val="00C90FBB"/>
  </w:style>
  <w:style w:type="character" w:customStyle="1" w:styleId="WW8Num64z2">
    <w:name w:val="WW8Num64z2"/>
    <w:rsid w:val="00C90FBB"/>
  </w:style>
  <w:style w:type="character" w:customStyle="1" w:styleId="WW8Num64z3">
    <w:name w:val="WW8Num64z3"/>
    <w:rsid w:val="00C90FBB"/>
  </w:style>
  <w:style w:type="character" w:customStyle="1" w:styleId="WW8Num64z4">
    <w:name w:val="WW8Num64z4"/>
    <w:rsid w:val="00C90FBB"/>
  </w:style>
  <w:style w:type="character" w:customStyle="1" w:styleId="WW8Num64z5">
    <w:name w:val="WW8Num64z5"/>
    <w:rsid w:val="00C90FBB"/>
  </w:style>
  <w:style w:type="character" w:customStyle="1" w:styleId="WW8Num64z6">
    <w:name w:val="WW8Num64z6"/>
    <w:rsid w:val="00C90FBB"/>
  </w:style>
  <w:style w:type="character" w:customStyle="1" w:styleId="WW8Num64z7">
    <w:name w:val="WW8Num64z7"/>
    <w:rsid w:val="00C90FBB"/>
  </w:style>
  <w:style w:type="character" w:customStyle="1" w:styleId="WW8Num64z8">
    <w:name w:val="WW8Num64z8"/>
    <w:rsid w:val="00C90FBB"/>
  </w:style>
  <w:style w:type="character" w:customStyle="1" w:styleId="WW8Num65z0">
    <w:name w:val="WW8Num65z0"/>
    <w:rsid w:val="00C90FBB"/>
    <w:rPr>
      <w:rFonts w:ascii="Arial" w:eastAsia="Arial" w:hAnsi="Arial" w:cs="Arial"/>
      <w:b w:val="0"/>
    </w:rPr>
  </w:style>
  <w:style w:type="character" w:customStyle="1" w:styleId="WW8Num65z1">
    <w:name w:val="WW8Num65z1"/>
    <w:rsid w:val="00C90FBB"/>
  </w:style>
  <w:style w:type="character" w:customStyle="1" w:styleId="WW8Num65z2">
    <w:name w:val="WW8Num65z2"/>
    <w:rsid w:val="00C90FBB"/>
  </w:style>
  <w:style w:type="character" w:customStyle="1" w:styleId="WW8Num65z3">
    <w:name w:val="WW8Num65z3"/>
    <w:rsid w:val="00C90FBB"/>
  </w:style>
  <w:style w:type="character" w:customStyle="1" w:styleId="WW8Num65z4">
    <w:name w:val="WW8Num65z4"/>
    <w:rsid w:val="00C90FBB"/>
  </w:style>
  <w:style w:type="character" w:customStyle="1" w:styleId="WW8Num65z5">
    <w:name w:val="WW8Num65z5"/>
    <w:rsid w:val="00C90FBB"/>
  </w:style>
  <w:style w:type="character" w:customStyle="1" w:styleId="WW8Num65z6">
    <w:name w:val="WW8Num65z6"/>
    <w:rsid w:val="00C90FBB"/>
  </w:style>
  <w:style w:type="character" w:customStyle="1" w:styleId="WW8Num65z7">
    <w:name w:val="WW8Num65z7"/>
    <w:rsid w:val="00C90FBB"/>
  </w:style>
  <w:style w:type="character" w:customStyle="1" w:styleId="WW8Num65z8">
    <w:name w:val="WW8Num65z8"/>
    <w:rsid w:val="00C90FBB"/>
  </w:style>
  <w:style w:type="character" w:customStyle="1" w:styleId="WW8Num71z0">
    <w:name w:val="WW8Num71z0"/>
    <w:rsid w:val="00C90FBB"/>
    <w:rPr>
      <w:rFonts w:ascii="Arial" w:eastAsia="NeoSansPro-Regular" w:hAnsi="Arial" w:cs="Arial"/>
      <w:color w:val="000000"/>
      <w:sz w:val="20"/>
      <w:szCs w:val="20"/>
      <w:shd w:val="clear" w:color="auto" w:fill="FFFFFF"/>
    </w:rPr>
  </w:style>
  <w:style w:type="character" w:customStyle="1" w:styleId="WW8Num71z1">
    <w:name w:val="WW8Num71z1"/>
    <w:rsid w:val="00C90FBB"/>
  </w:style>
  <w:style w:type="character" w:customStyle="1" w:styleId="WW8Num71z2">
    <w:name w:val="WW8Num71z2"/>
    <w:rsid w:val="00C90FBB"/>
    <w:rPr>
      <w:rFonts w:ascii="Wingdings" w:eastAsia="Wingdings" w:hAnsi="Wingdings" w:cs="Wingdings"/>
      <w:sz w:val="20"/>
    </w:rPr>
  </w:style>
  <w:style w:type="character" w:customStyle="1" w:styleId="WW8Num71z3">
    <w:name w:val="WW8Num71z3"/>
    <w:rsid w:val="00C90FBB"/>
  </w:style>
  <w:style w:type="character" w:customStyle="1" w:styleId="WW8Num71z4">
    <w:name w:val="WW8Num71z4"/>
    <w:rsid w:val="00C90FBB"/>
  </w:style>
  <w:style w:type="character" w:customStyle="1" w:styleId="WW8Num71z5">
    <w:name w:val="WW8Num71z5"/>
    <w:rsid w:val="00C90FBB"/>
  </w:style>
  <w:style w:type="character" w:customStyle="1" w:styleId="WW8Num71z6">
    <w:name w:val="WW8Num71z6"/>
    <w:rsid w:val="00C90FBB"/>
  </w:style>
  <w:style w:type="character" w:customStyle="1" w:styleId="WW8Num71z7">
    <w:name w:val="WW8Num71z7"/>
    <w:rsid w:val="00C90FBB"/>
  </w:style>
  <w:style w:type="character" w:customStyle="1" w:styleId="WW8Num71z8">
    <w:name w:val="WW8Num71z8"/>
    <w:rsid w:val="00C90FBB"/>
  </w:style>
  <w:style w:type="character" w:customStyle="1" w:styleId="WW8Num79z0">
    <w:name w:val="WW8Num79z0"/>
    <w:rsid w:val="00C90FBB"/>
  </w:style>
  <w:style w:type="character" w:customStyle="1" w:styleId="WW8Num79z1">
    <w:name w:val="WW8Num79z1"/>
    <w:rsid w:val="00C90FBB"/>
  </w:style>
  <w:style w:type="character" w:customStyle="1" w:styleId="WW8Num79z2">
    <w:name w:val="WW8Num79z2"/>
    <w:rsid w:val="00C90FBB"/>
    <w:rPr>
      <w:rFonts w:ascii="Arial" w:eastAsia="Arial" w:hAnsi="Arial" w:cs="Arial"/>
      <w:kern w:val="3"/>
      <w:sz w:val="20"/>
      <w:szCs w:val="20"/>
    </w:rPr>
  </w:style>
  <w:style w:type="character" w:customStyle="1" w:styleId="WW8Num79z3">
    <w:name w:val="WW8Num79z3"/>
    <w:rsid w:val="00C90FBB"/>
  </w:style>
  <w:style w:type="character" w:customStyle="1" w:styleId="WW8Num79z4">
    <w:name w:val="WW8Num79z4"/>
    <w:rsid w:val="00C90FBB"/>
  </w:style>
  <w:style w:type="character" w:customStyle="1" w:styleId="WW8Num79z5">
    <w:name w:val="WW8Num79z5"/>
    <w:rsid w:val="00C90FBB"/>
  </w:style>
  <w:style w:type="character" w:customStyle="1" w:styleId="WW8Num79z6">
    <w:name w:val="WW8Num79z6"/>
    <w:rsid w:val="00C90FBB"/>
  </w:style>
  <w:style w:type="character" w:customStyle="1" w:styleId="WW8Num79z7">
    <w:name w:val="WW8Num79z7"/>
    <w:rsid w:val="00C90FBB"/>
  </w:style>
  <w:style w:type="character" w:customStyle="1" w:styleId="WW8Num79z8">
    <w:name w:val="WW8Num79z8"/>
    <w:rsid w:val="00C90FBB"/>
  </w:style>
  <w:style w:type="character" w:customStyle="1" w:styleId="WW8Num108z0">
    <w:name w:val="WW8Num108z0"/>
    <w:rsid w:val="00C90FBB"/>
  </w:style>
  <w:style w:type="character" w:customStyle="1" w:styleId="WW8Num108z1">
    <w:name w:val="WW8Num108z1"/>
    <w:rsid w:val="00C90FBB"/>
  </w:style>
  <w:style w:type="character" w:customStyle="1" w:styleId="WW8Num108z2">
    <w:name w:val="WW8Num108z2"/>
    <w:rsid w:val="00C90FBB"/>
  </w:style>
  <w:style w:type="character" w:customStyle="1" w:styleId="WW8Num108z3">
    <w:name w:val="WW8Num108z3"/>
    <w:rsid w:val="00C90FBB"/>
  </w:style>
  <w:style w:type="character" w:customStyle="1" w:styleId="WW8Num108z4">
    <w:name w:val="WW8Num108z4"/>
    <w:rsid w:val="00C90FBB"/>
  </w:style>
  <w:style w:type="character" w:customStyle="1" w:styleId="WW8Num108z5">
    <w:name w:val="WW8Num108z5"/>
    <w:rsid w:val="00C90FBB"/>
  </w:style>
  <w:style w:type="character" w:customStyle="1" w:styleId="WW8Num108z6">
    <w:name w:val="WW8Num108z6"/>
    <w:rsid w:val="00C90FBB"/>
  </w:style>
  <w:style w:type="character" w:customStyle="1" w:styleId="WW8Num108z7">
    <w:name w:val="WW8Num108z7"/>
    <w:rsid w:val="00C90FBB"/>
  </w:style>
  <w:style w:type="character" w:customStyle="1" w:styleId="WW8Num108z8">
    <w:name w:val="WW8Num108z8"/>
    <w:rsid w:val="00C90FBB"/>
  </w:style>
  <w:style w:type="character" w:customStyle="1" w:styleId="WW8Num63z0">
    <w:name w:val="WW8Num63z0"/>
    <w:rsid w:val="00C90FBB"/>
    <w:rPr>
      <w:rFonts w:ascii="Arial" w:eastAsia="Arial" w:hAnsi="Arial" w:cs="Arial"/>
      <w:b w:val="0"/>
      <w:color w:val="000000"/>
      <w:sz w:val="20"/>
      <w:szCs w:val="20"/>
    </w:rPr>
  </w:style>
  <w:style w:type="character" w:customStyle="1" w:styleId="WW8Num63z1">
    <w:name w:val="WW8Num63z1"/>
    <w:rsid w:val="00C90FBB"/>
  </w:style>
  <w:style w:type="character" w:customStyle="1" w:styleId="WW8Num63z2">
    <w:name w:val="WW8Num63z2"/>
    <w:rsid w:val="00C90FBB"/>
  </w:style>
  <w:style w:type="character" w:customStyle="1" w:styleId="WW8Num63z3">
    <w:name w:val="WW8Num63z3"/>
    <w:rsid w:val="00C90FBB"/>
  </w:style>
  <w:style w:type="character" w:customStyle="1" w:styleId="WW8Num63z4">
    <w:name w:val="WW8Num63z4"/>
    <w:rsid w:val="00C90FBB"/>
  </w:style>
  <w:style w:type="character" w:customStyle="1" w:styleId="WW8Num63z5">
    <w:name w:val="WW8Num63z5"/>
    <w:rsid w:val="00C90FBB"/>
  </w:style>
  <w:style w:type="character" w:customStyle="1" w:styleId="WW8Num63z6">
    <w:name w:val="WW8Num63z6"/>
    <w:rsid w:val="00C90FBB"/>
  </w:style>
  <w:style w:type="character" w:customStyle="1" w:styleId="WW8Num63z7">
    <w:name w:val="WW8Num63z7"/>
    <w:rsid w:val="00C90FBB"/>
  </w:style>
  <w:style w:type="character" w:customStyle="1" w:styleId="WW8Num63z8">
    <w:name w:val="WW8Num63z8"/>
    <w:rsid w:val="00C90FBB"/>
  </w:style>
  <w:style w:type="character" w:customStyle="1" w:styleId="WW8Num93z0">
    <w:name w:val="WW8Num93z0"/>
    <w:rsid w:val="00C90FBB"/>
  </w:style>
  <w:style w:type="character" w:customStyle="1" w:styleId="WW8Num93z1">
    <w:name w:val="WW8Num93z1"/>
    <w:rsid w:val="00C90FBB"/>
  </w:style>
  <w:style w:type="character" w:customStyle="1" w:styleId="WW8Num93z2">
    <w:name w:val="WW8Num93z2"/>
    <w:rsid w:val="00C90FBB"/>
  </w:style>
  <w:style w:type="character" w:customStyle="1" w:styleId="WW8Num93z3">
    <w:name w:val="WW8Num93z3"/>
    <w:rsid w:val="00C90FBB"/>
  </w:style>
  <w:style w:type="character" w:customStyle="1" w:styleId="WW8Num93z4">
    <w:name w:val="WW8Num93z4"/>
    <w:rsid w:val="00C90FBB"/>
  </w:style>
  <w:style w:type="character" w:customStyle="1" w:styleId="WW8Num93z5">
    <w:name w:val="WW8Num93z5"/>
    <w:rsid w:val="00C90FBB"/>
  </w:style>
  <w:style w:type="character" w:customStyle="1" w:styleId="WW8Num93z6">
    <w:name w:val="WW8Num93z6"/>
    <w:rsid w:val="00C90FBB"/>
  </w:style>
  <w:style w:type="character" w:customStyle="1" w:styleId="WW8Num93z7">
    <w:name w:val="WW8Num93z7"/>
    <w:rsid w:val="00C90FBB"/>
  </w:style>
  <w:style w:type="character" w:customStyle="1" w:styleId="WW8Num93z8">
    <w:name w:val="WW8Num93z8"/>
    <w:rsid w:val="00C90FBB"/>
  </w:style>
  <w:style w:type="character" w:customStyle="1" w:styleId="WW8Num87z0">
    <w:name w:val="WW8Num87z0"/>
    <w:rsid w:val="00C90FBB"/>
    <w:rPr>
      <w:rFonts w:ascii="Arial" w:eastAsia="Garamond" w:hAnsi="Arial" w:cs="Arial"/>
      <w:strike w:val="0"/>
      <w:dstrike w:val="0"/>
      <w:color w:val="000000"/>
      <w:sz w:val="20"/>
      <w:szCs w:val="20"/>
    </w:rPr>
  </w:style>
  <w:style w:type="character" w:customStyle="1" w:styleId="WW8Num87z1">
    <w:name w:val="WW8Num87z1"/>
    <w:rsid w:val="00C90FBB"/>
    <w:rPr>
      <w:rFonts w:ascii="Arial" w:eastAsia="Garamond" w:hAnsi="Arial" w:cs="Arial"/>
      <w:strike w:val="0"/>
      <w:dstrike w:val="0"/>
      <w:color w:val="000000"/>
      <w:sz w:val="20"/>
      <w:szCs w:val="20"/>
    </w:rPr>
  </w:style>
  <w:style w:type="character" w:customStyle="1" w:styleId="WW8Num87z2">
    <w:name w:val="WW8Num87z2"/>
    <w:rsid w:val="00C90FBB"/>
  </w:style>
  <w:style w:type="character" w:customStyle="1" w:styleId="WW8Num87z3">
    <w:name w:val="WW8Num87z3"/>
    <w:rsid w:val="00C90FBB"/>
  </w:style>
  <w:style w:type="character" w:customStyle="1" w:styleId="WW8Num87z4">
    <w:name w:val="WW8Num87z4"/>
    <w:rsid w:val="00C90FBB"/>
  </w:style>
  <w:style w:type="character" w:customStyle="1" w:styleId="WW8Num87z5">
    <w:name w:val="WW8Num87z5"/>
    <w:rsid w:val="00C90FBB"/>
  </w:style>
  <w:style w:type="character" w:customStyle="1" w:styleId="WW8Num87z6">
    <w:name w:val="WW8Num87z6"/>
    <w:rsid w:val="00C90FBB"/>
  </w:style>
  <w:style w:type="character" w:customStyle="1" w:styleId="WW8Num87z7">
    <w:name w:val="WW8Num87z7"/>
    <w:rsid w:val="00C90FBB"/>
  </w:style>
  <w:style w:type="character" w:customStyle="1" w:styleId="WW8Num87z8">
    <w:name w:val="WW8Num87z8"/>
    <w:rsid w:val="00C90FBB"/>
  </w:style>
  <w:style w:type="character" w:customStyle="1" w:styleId="WW8Num89z0">
    <w:name w:val="WW8Num89z0"/>
    <w:rsid w:val="00C90FBB"/>
  </w:style>
  <w:style w:type="character" w:customStyle="1" w:styleId="WW8Num89z1">
    <w:name w:val="WW8Num89z1"/>
    <w:rsid w:val="00C90FBB"/>
  </w:style>
  <w:style w:type="character" w:customStyle="1" w:styleId="WW8Num89z2">
    <w:name w:val="WW8Num89z2"/>
    <w:rsid w:val="00C90FBB"/>
  </w:style>
  <w:style w:type="character" w:customStyle="1" w:styleId="WW8Num89z3">
    <w:name w:val="WW8Num89z3"/>
    <w:rsid w:val="00C90FBB"/>
  </w:style>
  <w:style w:type="character" w:customStyle="1" w:styleId="WW8Num89z4">
    <w:name w:val="WW8Num89z4"/>
    <w:rsid w:val="00C90FBB"/>
  </w:style>
  <w:style w:type="character" w:customStyle="1" w:styleId="WW8Num89z5">
    <w:name w:val="WW8Num89z5"/>
    <w:rsid w:val="00C90FBB"/>
  </w:style>
  <w:style w:type="character" w:customStyle="1" w:styleId="WW8Num89z6">
    <w:name w:val="WW8Num89z6"/>
    <w:rsid w:val="00C90FBB"/>
  </w:style>
  <w:style w:type="character" w:customStyle="1" w:styleId="WW8Num89z7">
    <w:name w:val="WW8Num89z7"/>
    <w:rsid w:val="00C90FBB"/>
  </w:style>
  <w:style w:type="character" w:customStyle="1" w:styleId="WW8Num89z8">
    <w:name w:val="WW8Num89z8"/>
    <w:rsid w:val="00C90FBB"/>
  </w:style>
  <w:style w:type="character" w:customStyle="1" w:styleId="WW8Num67z0">
    <w:name w:val="WW8Num67z0"/>
    <w:rsid w:val="00C90FBB"/>
    <w:rPr>
      <w:rFonts w:ascii="Arial" w:eastAsia="Arial" w:hAnsi="Arial" w:cs="Arial"/>
      <w:sz w:val="20"/>
      <w:szCs w:val="20"/>
    </w:rPr>
  </w:style>
  <w:style w:type="character" w:customStyle="1" w:styleId="WW8Num67z1">
    <w:name w:val="WW8Num67z1"/>
    <w:rsid w:val="00C90FBB"/>
  </w:style>
  <w:style w:type="character" w:customStyle="1" w:styleId="WW8Num67z2">
    <w:name w:val="WW8Num67z2"/>
    <w:rsid w:val="00C90FBB"/>
  </w:style>
  <w:style w:type="character" w:customStyle="1" w:styleId="WW8Num67z3">
    <w:name w:val="WW8Num67z3"/>
    <w:rsid w:val="00C90FBB"/>
  </w:style>
  <w:style w:type="character" w:customStyle="1" w:styleId="WW8Num67z4">
    <w:name w:val="WW8Num67z4"/>
    <w:rsid w:val="00C90FBB"/>
  </w:style>
  <w:style w:type="character" w:customStyle="1" w:styleId="WW8Num67z5">
    <w:name w:val="WW8Num67z5"/>
    <w:rsid w:val="00C90FBB"/>
  </w:style>
  <w:style w:type="character" w:customStyle="1" w:styleId="WW8Num67z6">
    <w:name w:val="WW8Num67z6"/>
    <w:rsid w:val="00C90FBB"/>
  </w:style>
  <w:style w:type="character" w:customStyle="1" w:styleId="WW8Num67z7">
    <w:name w:val="WW8Num67z7"/>
    <w:rsid w:val="00C90FBB"/>
  </w:style>
  <w:style w:type="character" w:customStyle="1" w:styleId="WW8Num67z8">
    <w:name w:val="WW8Num67z8"/>
    <w:rsid w:val="00C90FBB"/>
  </w:style>
  <w:style w:type="character" w:customStyle="1" w:styleId="WW8Num100z0">
    <w:name w:val="WW8Num100z0"/>
    <w:rsid w:val="00C90FBB"/>
  </w:style>
  <w:style w:type="character" w:customStyle="1" w:styleId="WW8Num100z1">
    <w:name w:val="WW8Num100z1"/>
    <w:rsid w:val="00C90FBB"/>
  </w:style>
  <w:style w:type="character" w:customStyle="1" w:styleId="WW8Num100z2">
    <w:name w:val="WW8Num100z2"/>
    <w:rsid w:val="00C90FBB"/>
  </w:style>
  <w:style w:type="character" w:customStyle="1" w:styleId="WW8Num100z3">
    <w:name w:val="WW8Num100z3"/>
    <w:rsid w:val="00C90FBB"/>
  </w:style>
  <w:style w:type="character" w:customStyle="1" w:styleId="WW8Num100z4">
    <w:name w:val="WW8Num100z4"/>
    <w:rsid w:val="00C90FBB"/>
  </w:style>
  <w:style w:type="character" w:customStyle="1" w:styleId="WW8Num100z5">
    <w:name w:val="WW8Num100z5"/>
    <w:rsid w:val="00C90FBB"/>
  </w:style>
  <w:style w:type="character" w:customStyle="1" w:styleId="WW8Num100z6">
    <w:name w:val="WW8Num100z6"/>
    <w:rsid w:val="00C90FBB"/>
  </w:style>
  <w:style w:type="character" w:customStyle="1" w:styleId="WW8Num100z7">
    <w:name w:val="WW8Num100z7"/>
    <w:rsid w:val="00C90FBB"/>
  </w:style>
  <w:style w:type="character" w:customStyle="1" w:styleId="WW8Num100z8">
    <w:name w:val="WW8Num100z8"/>
    <w:rsid w:val="00C90FBB"/>
  </w:style>
  <w:style w:type="character" w:customStyle="1" w:styleId="WW8Num85z0">
    <w:name w:val="WW8Num85z0"/>
    <w:rsid w:val="00C90FBB"/>
    <w:rPr>
      <w:rFonts w:ascii="Arial" w:eastAsia="Arial" w:hAnsi="Arial" w:cs="Arial"/>
      <w:sz w:val="20"/>
      <w:szCs w:val="20"/>
    </w:rPr>
  </w:style>
  <w:style w:type="character" w:customStyle="1" w:styleId="WW8Num85z1">
    <w:name w:val="WW8Num85z1"/>
    <w:rsid w:val="00C90FBB"/>
  </w:style>
  <w:style w:type="character" w:customStyle="1" w:styleId="WW8Num85z2">
    <w:name w:val="WW8Num85z2"/>
    <w:rsid w:val="00C90FBB"/>
  </w:style>
  <w:style w:type="character" w:customStyle="1" w:styleId="WW8Num85z3">
    <w:name w:val="WW8Num85z3"/>
    <w:rsid w:val="00C90FBB"/>
  </w:style>
  <w:style w:type="character" w:customStyle="1" w:styleId="WW8Num85z4">
    <w:name w:val="WW8Num85z4"/>
    <w:rsid w:val="00C90FBB"/>
  </w:style>
  <w:style w:type="character" w:customStyle="1" w:styleId="WW8Num85z5">
    <w:name w:val="WW8Num85z5"/>
    <w:rsid w:val="00C90FBB"/>
  </w:style>
  <w:style w:type="character" w:customStyle="1" w:styleId="WW8Num85z6">
    <w:name w:val="WW8Num85z6"/>
    <w:rsid w:val="00C90FBB"/>
  </w:style>
  <w:style w:type="character" w:customStyle="1" w:styleId="WW8Num85z7">
    <w:name w:val="WW8Num85z7"/>
    <w:rsid w:val="00C90FBB"/>
  </w:style>
  <w:style w:type="character" w:customStyle="1" w:styleId="WW8Num85z8">
    <w:name w:val="WW8Num85z8"/>
    <w:rsid w:val="00C90FBB"/>
  </w:style>
  <w:style w:type="character" w:customStyle="1" w:styleId="WW8Num66z0">
    <w:name w:val="WW8Num66z0"/>
    <w:rsid w:val="00C90FBB"/>
    <w:rPr>
      <w:rFonts w:ascii="Arial" w:eastAsia="Garamond" w:hAnsi="Arial" w:cs="Arial"/>
      <w:color w:val="000000"/>
      <w:sz w:val="20"/>
      <w:szCs w:val="20"/>
    </w:rPr>
  </w:style>
  <w:style w:type="character" w:customStyle="1" w:styleId="WW8Num66z1">
    <w:name w:val="WW8Num66z1"/>
    <w:rsid w:val="00C90FBB"/>
  </w:style>
  <w:style w:type="character" w:customStyle="1" w:styleId="WW8Num66z2">
    <w:name w:val="WW8Num66z2"/>
    <w:rsid w:val="00C90FBB"/>
  </w:style>
  <w:style w:type="character" w:customStyle="1" w:styleId="WW8Num66z3">
    <w:name w:val="WW8Num66z3"/>
    <w:rsid w:val="00C90FBB"/>
  </w:style>
  <w:style w:type="character" w:customStyle="1" w:styleId="WW8Num66z4">
    <w:name w:val="WW8Num66z4"/>
    <w:rsid w:val="00C90FBB"/>
  </w:style>
  <w:style w:type="character" w:customStyle="1" w:styleId="WW8Num66z5">
    <w:name w:val="WW8Num66z5"/>
    <w:rsid w:val="00C90FBB"/>
  </w:style>
  <w:style w:type="character" w:customStyle="1" w:styleId="WW8Num66z6">
    <w:name w:val="WW8Num66z6"/>
    <w:rsid w:val="00C90FBB"/>
  </w:style>
  <w:style w:type="character" w:customStyle="1" w:styleId="WW8Num66z7">
    <w:name w:val="WW8Num66z7"/>
    <w:rsid w:val="00C90FBB"/>
  </w:style>
  <w:style w:type="character" w:customStyle="1" w:styleId="WW8Num66z8">
    <w:name w:val="WW8Num66z8"/>
    <w:rsid w:val="00C90FBB"/>
  </w:style>
  <w:style w:type="character" w:customStyle="1" w:styleId="WW8Num112z0">
    <w:name w:val="WW8Num112z0"/>
    <w:rsid w:val="00C90FBB"/>
    <w:rPr>
      <w:rFonts w:cs="Arial"/>
      <w:color w:val="000000"/>
      <w:kern w:val="3"/>
      <w:sz w:val="22"/>
      <w:szCs w:val="22"/>
    </w:rPr>
  </w:style>
  <w:style w:type="character" w:customStyle="1" w:styleId="WW8Num112z1">
    <w:name w:val="WW8Num112z1"/>
    <w:rsid w:val="00C90FBB"/>
  </w:style>
  <w:style w:type="character" w:customStyle="1" w:styleId="WW8Num112z2">
    <w:name w:val="WW8Num112z2"/>
    <w:rsid w:val="00C90FBB"/>
  </w:style>
  <w:style w:type="character" w:customStyle="1" w:styleId="WW8Num112z3">
    <w:name w:val="WW8Num112z3"/>
    <w:rsid w:val="00C90FBB"/>
  </w:style>
  <w:style w:type="character" w:customStyle="1" w:styleId="WW8Num112z4">
    <w:name w:val="WW8Num112z4"/>
    <w:rsid w:val="00C90FBB"/>
  </w:style>
  <w:style w:type="character" w:customStyle="1" w:styleId="WW8Num112z5">
    <w:name w:val="WW8Num112z5"/>
    <w:rsid w:val="00C90FBB"/>
  </w:style>
  <w:style w:type="character" w:customStyle="1" w:styleId="WW8Num112z6">
    <w:name w:val="WW8Num112z6"/>
    <w:rsid w:val="00C90FBB"/>
  </w:style>
  <w:style w:type="character" w:customStyle="1" w:styleId="WW8Num112z7">
    <w:name w:val="WW8Num112z7"/>
    <w:rsid w:val="00C90FBB"/>
  </w:style>
  <w:style w:type="character" w:customStyle="1" w:styleId="WW8Num112z8">
    <w:name w:val="WW8Num112z8"/>
    <w:rsid w:val="00C90FBB"/>
  </w:style>
  <w:style w:type="character" w:customStyle="1" w:styleId="WW8Num82z0">
    <w:name w:val="WW8Num82z0"/>
    <w:rsid w:val="00C90FBB"/>
    <w:rPr>
      <w:rFonts w:eastAsia="TimesNewRomanPS-BoldMT" w:cs="TimesNewRomanPS-BoldMT"/>
      <w:b w:val="0"/>
    </w:rPr>
  </w:style>
  <w:style w:type="character" w:customStyle="1" w:styleId="WW8Num82z1">
    <w:name w:val="WW8Num82z1"/>
    <w:rsid w:val="00C90FBB"/>
  </w:style>
  <w:style w:type="character" w:customStyle="1" w:styleId="WW8Num82z2">
    <w:name w:val="WW8Num82z2"/>
    <w:rsid w:val="00C90FBB"/>
  </w:style>
  <w:style w:type="character" w:customStyle="1" w:styleId="WW8Num82z3">
    <w:name w:val="WW8Num82z3"/>
    <w:rsid w:val="00C90FBB"/>
  </w:style>
  <w:style w:type="character" w:customStyle="1" w:styleId="WW8Num82z4">
    <w:name w:val="WW8Num82z4"/>
    <w:rsid w:val="00C90FBB"/>
  </w:style>
  <w:style w:type="character" w:customStyle="1" w:styleId="WW8Num82z5">
    <w:name w:val="WW8Num82z5"/>
    <w:rsid w:val="00C90FBB"/>
  </w:style>
  <w:style w:type="character" w:customStyle="1" w:styleId="WW8Num82z6">
    <w:name w:val="WW8Num82z6"/>
    <w:rsid w:val="00C90FBB"/>
  </w:style>
  <w:style w:type="character" w:customStyle="1" w:styleId="WW8Num82z7">
    <w:name w:val="WW8Num82z7"/>
    <w:rsid w:val="00C90FBB"/>
  </w:style>
  <w:style w:type="character" w:customStyle="1" w:styleId="WW8Num82z8">
    <w:name w:val="WW8Num82z8"/>
    <w:rsid w:val="00C90FBB"/>
  </w:style>
  <w:style w:type="character" w:customStyle="1" w:styleId="WW8Num90z0">
    <w:name w:val="WW8Num90z0"/>
    <w:rsid w:val="00C90FBB"/>
  </w:style>
  <w:style w:type="character" w:customStyle="1" w:styleId="WW8Num90z1">
    <w:name w:val="WW8Num90z1"/>
    <w:rsid w:val="00C90FBB"/>
  </w:style>
  <w:style w:type="character" w:customStyle="1" w:styleId="WW8Num90z2">
    <w:name w:val="WW8Num90z2"/>
    <w:rsid w:val="00C90FBB"/>
    <w:rPr>
      <w:rFonts w:ascii="Arial" w:eastAsia="Arial" w:hAnsi="Arial" w:cs="Arial"/>
      <w:kern w:val="3"/>
      <w:sz w:val="20"/>
      <w:szCs w:val="20"/>
    </w:rPr>
  </w:style>
  <w:style w:type="character" w:customStyle="1" w:styleId="WW8Num90z3">
    <w:name w:val="WW8Num90z3"/>
    <w:rsid w:val="00C90FBB"/>
  </w:style>
  <w:style w:type="character" w:customStyle="1" w:styleId="WW8Num90z4">
    <w:name w:val="WW8Num90z4"/>
    <w:rsid w:val="00C90FBB"/>
  </w:style>
  <w:style w:type="character" w:customStyle="1" w:styleId="WW8Num90z5">
    <w:name w:val="WW8Num90z5"/>
    <w:rsid w:val="00C90FBB"/>
  </w:style>
  <w:style w:type="character" w:customStyle="1" w:styleId="WW8Num90z6">
    <w:name w:val="WW8Num90z6"/>
    <w:rsid w:val="00C90FBB"/>
  </w:style>
  <w:style w:type="character" w:customStyle="1" w:styleId="WW8Num90z7">
    <w:name w:val="WW8Num90z7"/>
    <w:rsid w:val="00C90FBB"/>
  </w:style>
  <w:style w:type="character" w:customStyle="1" w:styleId="WW8Num90z8">
    <w:name w:val="WW8Num90z8"/>
    <w:rsid w:val="00C90FBB"/>
  </w:style>
  <w:style w:type="character" w:customStyle="1" w:styleId="WW8Num73z0">
    <w:name w:val="WW8Num73z0"/>
    <w:rsid w:val="00C90FBB"/>
  </w:style>
  <w:style w:type="character" w:customStyle="1" w:styleId="WW8Num73z1">
    <w:name w:val="WW8Num73z1"/>
    <w:rsid w:val="00C90FBB"/>
  </w:style>
  <w:style w:type="character" w:customStyle="1" w:styleId="WW8Num73z2">
    <w:name w:val="WW8Num73z2"/>
    <w:rsid w:val="00C90FBB"/>
  </w:style>
  <w:style w:type="character" w:customStyle="1" w:styleId="WW8Num73z3">
    <w:name w:val="WW8Num73z3"/>
    <w:rsid w:val="00C90FBB"/>
  </w:style>
  <w:style w:type="character" w:customStyle="1" w:styleId="WW8Num73z4">
    <w:name w:val="WW8Num73z4"/>
    <w:rsid w:val="00C90FBB"/>
  </w:style>
  <w:style w:type="character" w:customStyle="1" w:styleId="WW8Num73z5">
    <w:name w:val="WW8Num73z5"/>
    <w:rsid w:val="00C90FBB"/>
  </w:style>
  <w:style w:type="character" w:customStyle="1" w:styleId="WW8Num73z6">
    <w:name w:val="WW8Num73z6"/>
    <w:rsid w:val="00C90FBB"/>
  </w:style>
  <w:style w:type="character" w:customStyle="1" w:styleId="WW8Num73z7">
    <w:name w:val="WW8Num73z7"/>
    <w:rsid w:val="00C90FBB"/>
  </w:style>
  <w:style w:type="character" w:customStyle="1" w:styleId="WW8Num73z8">
    <w:name w:val="WW8Num73z8"/>
    <w:rsid w:val="00C90FBB"/>
  </w:style>
  <w:style w:type="character" w:customStyle="1" w:styleId="WW8Num96z0">
    <w:name w:val="WW8Num96z0"/>
    <w:rsid w:val="00C90FBB"/>
  </w:style>
  <w:style w:type="character" w:customStyle="1" w:styleId="WW8Num96z1">
    <w:name w:val="WW8Num96z1"/>
    <w:rsid w:val="00C90FBB"/>
  </w:style>
  <w:style w:type="character" w:customStyle="1" w:styleId="WW8Num96z2">
    <w:name w:val="WW8Num96z2"/>
    <w:rsid w:val="00C90FBB"/>
  </w:style>
  <w:style w:type="character" w:customStyle="1" w:styleId="WW8Num96z3">
    <w:name w:val="WW8Num96z3"/>
    <w:rsid w:val="00C90FBB"/>
  </w:style>
  <w:style w:type="character" w:customStyle="1" w:styleId="WW8Num96z4">
    <w:name w:val="WW8Num96z4"/>
    <w:rsid w:val="00C90FBB"/>
  </w:style>
  <w:style w:type="character" w:customStyle="1" w:styleId="WW8Num96z5">
    <w:name w:val="WW8Num96z5"/>
    <w:rsid w:val="00C90FBB"/>
  </w:style>
  <w:style w:type="character" w:customStyle="1" w:styleId="WW8Num96z6">
    <w:name w:val="WW8Num96z6"/>
    <w:rsid w:val="00C90FBB"/>
  </w:style>
  <w:style w:type="character" w:customStyle="1" w:styleId="WW8Num96z7">
    <w:name w:val="WW8Num96z7"/>
    <w:rsid w:val="00C90FBB"/>
  </w:style>
  <w:style w:type="character" w:customStyle="1" w:styleId="WW8Num96z8">
    <w:name w:val="WW8Num96z8"/>
    <w:rsid w:val="00C90FBB"/>
  </w:style>
  <w:style w:type="character" w:customStyle="1" w:styleId="WW8Num74z0">
    <w:name w:val="WW8Num74z0"/>
    <w:rsid w:val="00C90FBB"/>
  </w:style>
  <w:style w:type="character" w:customStyle="1" w:styleId="WW8Num74z1">
    <w:name w:val="WW8Num74z1"/>
    <w:rsid w:val="00C90FBB"/>
    <w:rPr>
      <w:rFonts w:ascii="Arial" w:eastAsia="Arial" w:hAnsi="Arial" w:cs="Arial"/>
      <w:sz w:val="20"/>
      <w:szCs w:val="20"/>
    </w:rPr>
  </w:style>
  <w:style w:type="character" w:customStyle="1" w:styleId="WW8Num74z2">
    <w:name w:val="WW8Num74z2"/>
    <w:rsid w:val="00C90FBB"/>
  </w:style>
  <w:style w:type="character" w:customStyle="1" w:styleId="WW8Num74z3">
    <w:name w:val="WW8Num74z3"/>
    <w:rsid w:val="00C90FBB"/>
  </w:style>
  <w:style w:type="character" w:customStyle="1" w:styleId="WW8Num74z4">
    <w:name w:val="WW8Num74z4"/>
    <w:rsid w:val="00C90FBB"/>
  </w:style>
  <w:style w:type="character" w:customStyle="1" w:styleId="WW8Num74z5">
    <w:name w:val="WW8Num74z5"/>
    <w:rsid w:val="00C90FBB"/>
  </w:style>
  <w:style w:type="character" w:customStyle="1" w:styleId="WW8Num74z6">
    <w:name w:val="WW8Num74z6"/>
    <w:rsid w:val="00C90FBB"/>
  </w:style>
  <w:style w:type="character" w:customStyle="1" w:styleId="WW8Num74z7">
    <w:name w:val="WW8Num74z7"/>
    <w:rsid w:val="00C90FBB"/>
  </w:style>
  <w:style w:type="character" w:customStyle="1" w:styleId="WW8Num74z8">
    <w:name w:val="WW8Num74z8"/>
    <w:rsid w:val="00C90FBB"/>
  </w:style>
  <w:style w:type="character" w:customStyle="1" w:styleId="WW8Num104z0">
    <w:name w:val="WW8Num104z0"/>
    <w:rsid w:val="00C90FBB"/>
  </w:style>
  <w:style w:type="character" w:customStyle="1" w:styleId="WW8Num104z1">
    <w:name w:val="WW8Num104z1"/>
    <w:rsid w:val="00C90FBB"/>
  </w:style>
  <w:style w:type="character" w:customStyle="1" w:styleId="WW8Num104z2">
    <w:name w:val="WW8Num104z2"/>
    <w:rsid w:val="00C90FBB"/>
  </w:style>
  <w:style w:type="character" w:customStyle="1" w:styleId="WW8Num104z3">
    <w:name w:val="WW8Num104z3"/>
    <w:rsid w:val="00C90FBB"/>
  </w:style>
  <w:style w:type="character" w:customStyle="1" w:styleId="WW8Num104z4">
    <w:name w:val="WW8Num104z4"/>
    <w:rsid w:val="00C90FBB"/>
  </w:style>
  <w:style w:type="character" w:customStyle="1" w:styleId="WW8Num104z5">
    <w:name w:val="WW8Num104z5"/>
    <w:rsid w:val="00C90FBB"/>
  </w:style>
  <w:style w:type="character" w:customStyle="1" w:styleId="WW8Num104z6">
    <w:name w:val="WW8Num104z6"/>
    <w:rsid w:val="00C90FBB"/>
  </w:style>
  <w:style w:type="character" w:customStyle="1" w:styleId="WW8Num104z7">
    <w:name w:val="WW8Num104z7"/>
    <w:rsid w:val="00C90FBB"/>
  </w:style>
  <w:style w:type="character" w:customStyle="1" w:styleId="WW8Num104z8">
    <w:name w:val="WW8Num104z8"/>
    <w:rsid w:val="00C90FBB"/>
  </w:style>
  <w:style w:type="character" w:customStyle="1" w:styleId="WW8Num102z0">
    <w:name w:val="WW8Num102z0"/>
    <w:rsid w:val="00C90FBB"/>
  </w:style>
  <w:style w:type="character" w:customStyle="1" w:styleId="WW8Num102z1">
    <w:name w:val="WW8Num102z1"/>
    <w:rsid w:val="00C90FBB"/>
  </w:style>
  <w:style w:type="character" w:customStyle="1" w:styleId="WW8Num102z2">
    <w:name w:val="WW8Num102z2"/>
    <w:rsid w:val="00C90FBB"/>
  </w:style>
  <w:style w:type="character" w:customStyle="1" w:styleId="WW8Num102z3">
    <w:name w:val="WW8Num102z3"/>
    <w:rsid w:val="00C90FBB"/>
  </w:style>
  <w:style w:type="character" w:customStyle="1" w:styleId="WW8Num102z4">
    <w:name w:val="WW8Num102z4"/>
    <w:rsid w:val="00C90FBB"/>
  </w:style>
  <w:style w:type="character" w:customStyle="1" w:styleId="WW8Num102z5">
    <w:name w:val="WW8Num102z5"/>
    <w:rsid w:val="00C90FBB"/>
  </w:style>
  <w:style w:type="character" w:customStyle="1" w:styleId="WW8Num102z6">
    <w:name w:val="WW8Num102z6"/>
    <w:rsid w:val="00C90FBB"/>
  </w:style>
  <w:style w:type="character" w:customStyle="1" w:styleId="WW8Num102z7">
    <w:name w:val="WW8Num102z7"/>
    <w:rsid w:val="00C90FBB"/>
  </w:style>
  <w:style w:type="character" w:customStyle="1" w:styleId="WW8Num102z8">
    <w:name w:val="WW8Num102z8"/>
    <w:rsid w:val="00C90FBB"/>
  </w:style>
  <w:style w:type="character" w:customStyle="1" w:styleId="WW8Num72z0">
    <w:name w:val="WW8Num72z0"/>
    <w:rsid w:val="00C90FBB"/>
    <w:rPr>
      <w:rFonts w:ascii="Arial" w:eastAsia="Arial" w:hAnsi="Arial" w:cs="Arial"/>
      <w:b w:val="0"/>
      <w:color w:val="000000"/>
      <w:sz w:val="20"/>
      <w:szCs w:val="20"/>
    </w:rPr>
  </w:style>
  <w:style w:type="character" w:customStyle="1" w:styleId="WW8Num72z1">
    <w:name w:val="WW8Num72z1"/>
    <w:rsid w:val="00C90FBB"/>
  </w:style>
  <w:style w:type="character" w:customStyle="1" w:styleId="WW8Num72z2">
    <w:name w:val="WW8Num72z2"/>
    <w:rsid w:val="00C90FBB"/>
    <w:rPr>
      <w:rFonts w:ascii="Arial" w:eastAsia="Arial" w:hAnsi="Arial" w:cs="Arial"/>
      <w:b w:val="0"/>
      <w:color w:val="000000"/>
      <w:sz w:val="20"/>
      <w:szCs w:val="20"/>
    </w:rPr>
  </w:style>
  <w:style w:type="character" w:customStyle="1" w:styleId="WW8Num72z3">
    <w:name w:val="WW8Num72z3"/>
    <w:rsid w:val="00C90FBB"/>
  </w:style>
  <w:style w:type="character" w:customStyle="1" w:styleId="WW8Num72z4">
    <w:name w:val="WW8Num72z4"/>
    <w:rsid w:val="00C90FBB"/>
  </w:style>
  <w:style w:type="character" w:customStyle="1" w:styleId="WW8Num72z5">
    <w:name w:val="WW8Num72z5"/>
    <w:rsid w:val="00C90FBB"/>
  </w:style>
  <w:style w:type="character" w:customStyle="1" w:styleId="WW8Num72z6">
    <w:name w:val="WW8Num72z6"/>
    <w:rsid w:val="00C90FBB"/>
  </w:style>
  <w:style w:type="character" w:customStyle="1" w:styleId="WW8Num72z7">
    <w:name w:val="WW8Num72z7"/>
    <w:rsid w:val="00C90FBB"/>
  </w:style>
  <w:style w:type="character" w:customStyle="1" w:styleId="WW8Num72z8">
    <w:name w:val="WW8Num72z8"/>
    <w:rsid w:val="00C90FBB"/>
  </w:style>
  <w:style w:type="character" w:customStyle="1" w:styleId="WW8Num92z0">
    <w:name w:val="WW8Num92z0"/>
    <w:rsid w:val="00C90FBB"/>
  </w:style>
  <w:style w:type="character" w:customStyle="1" w:styleId="WW8Num92z1">
    <w:name w:val="WW8Num92z1"/>
    <w:rsid w:val="00C90FBB"/>
  </w:style>
  <w:style w:type="character" w:customStyle="1" w:styleId="WW8Num92z2">
    <w:name w:val="WW8Num92z2"/>
    <w:rsid w:val="00C90FBB"/>
  </w:style>
  <w:style w:type="character" w:customStyle="1" w:styleId="WW8Num92z3">
    <w:name w:val="WW8Num92z3"/>
    <w:rsid w:val="00C90FBB"/>
  </w:style>
  <w:style w:type="character" w:customStyle="1" w:styleId="WW8Num92z4">
    <w:name w:val="WW8Num92z4"/>
    <w:rsid w:val="00C90FBB"/>
  </w:style>
  <w:style w:type="character" w:customStyle="1" w:styleId="WW8Num92z5">
    <w:name w:val="WW8Num92z5"/>
    <w:rsid w:val="00C90FBB"/>
  </w:style>
  <w:style w:type="character" w:customStyle="1" w:styleId="WW8Num92z6">
    <w:name w:val="WW8Num92z6"/>
    <w:rsid w:val="00C90FBB"/>
  </w:style>
  <w:style w:type="character" w:customStyle="1" w:styleId="WW8Num92z7">
    <w:name w:val="WW8Num92z7"/>
    <w:rsid w:val="00C90FBB"/>
  </w:style>
  <w:style w:type="character" w:customStyle="1" w:styleId="WW8Num92z8">
    <w:name w:val="WW8Num92z8"/>
    <w:rsid w:val="00C90FBB"/>
  </w:style>
  <w:style w:type="character" w:customStyle="1" w:styleId="WW8Num110z0">
    <w:name w:val="WW8Num110z0"/>
    <w:rsid w:val="00C90FBB"/>
  </w:style>
  <w:style w:type="character" w:customStyle="1" w:styleId="WW8Num110z1">
    <w:name w:val="WW8Num110z1"/>
    <w:rsid w:val="00C90FBB"/>
  </w:style>
  <w:style w:type="character" w:customStyle="1" w:styleId="WW8Num110z2">
    <w:name w:val="WW8Num110z2"/>
    <w:rsid w:val="00C90FBB"/>
  </w:style>
  <w:style w:type="character" w:customStyle="1" w:styleId="WW8Num110z3">
    <w:name w:val="WW8Num110z3"/>
    <w:rsid w:val="00C90FBB"/>
  </w:style>
  <w:style w:type="character" w:customStyle="1" w:styleId="WW8Num110z4">
    <w:name w:val="WW8Num110z4"/>
    <w:rsid w:val="00C90FBB"/>
  </w:style>
  <w:style w:type="character" w:customStyle="1" w:styleId="WW8Num110z5">
    <w:name w:val="WW8Num110z5"/>
    <w:rsid w:val="00C90FBB"/>
  </w:style>
  <w:style w:type="character" w:customStyle="1" w:styleId="WW8Num110z6">
    <w:name w:val="WW8Num110z6"/>
    <w:rsid w:val="00C90FBB"/>
  </w:style>
  <w:style w:type="character" w:customStyle="1" w:styleId="WW8Num110z7">
    <w:name w:val="WW8Num110z7"/>
    <w:rsid w:val="00C90FBB"/>
  </w:style>
  <w:style w:type="character" w:customStyle="1" w:styleId="WW8Num110z8">
    <w:name w:val="WW8Num110z8"/>
    <w:rsid w:val="00C90FBB"/>
  </w:style>
  <w:style w:type="character" w:customStyle="1" w:styleId="WW8Num77z0">
    <w:name w:val="WW8Num77z0"/>
    <w:rsid w:val="00C90FBB"/>
    <w:rPr>
      <w:rFonts w:ascii="Arial" w:eastAsia="Arial" w:hAnsi="Arial" w:cs="Arial"/>
      <w:sz w:val="20"/>
      <w:szCs w:val="20"/>
    </w:rPr>
  </w:style>
  <w:style w:type="character" w:customStyle="1" w:styleId="WW8Num77z1">
    <w:name w:val="WW8Num77z1"/>
    <w:rsid w:val="00C90FBB"/>
  </w:style>
  <w:style w:type="character" w:customStyle="1" w:styleId="WW8Num77z2">
    <w:name w:val="WW8Num77z2"/>
    <w:rsid w:val="00C90FBB"/>
  </w:style>
  <w:style w:type="character" w:customStyle="1" w:styleId="WW8Num77z3">
    <w:name w:val="WW8Num77z3"/>
    <w:rsid w:val="00C90FBB"/>
  </w:style>
  <w:style w:type="character" w:customStyle="1" w:styleId="WW8Num77z4">
    <w:name w:val="WW8Num77z4"/>
    <w:rsid w:val="00C90FBB"/>
  </w:style>
  <w:style w:type="character" w:customStyle="1" w:styleId="WW8Num77z5">
    <w:name w:val="WW8Num77z5"/>
    <w:rsid w:val="00C90FBB"/>
  </w:style>
  <w:style w:type="character" w:customStyle="1" w:styleId="WW8Num77z6">
    <w:name w:val="WW8Num77z6"/>
    <w:rsid w:val="00C90FBB"/>
  </w:style>
  <w:style w:type="character" w:customStyle="1" w:styleId="WW8Num77z7">
    <w:name w:val="WW8Num77z7"/>
    <w:rsid w:val="00C90FBB"/>
  </w:style>
  <w:style w:type="character" w:customStyle="1" w:styleId="WW8Num77z8">
    <w:name w:val="WW8Num77z8"/>
    <w:rsid w:val="00C90FBB"/>
  </w:style>
  <w:style w:type="character" w:customStyle="1" w:styleId="WW8Num83z0">
    <w:name w:val="WW8Num83z0"/>
    <w:rsid w:val="00C90FBB"/>
    <w:rPr>
      <w:rFonts w:ascii="Arial" w:eastAsia="Arial" w:hAnsi="Arial" w:cs="Arial"/>
      <w:sz w:val="20"/>
      <w:szCs w:val="20"/>
    </w:rPr>
  </w:style>
  <w:style w:type="character" w:customStyle="1" w:styleId="WW8Num83z1">
    <w:name w:val="WW8Num83z1"/>
    <w:rsid w:val="00C90FBB"/>
    <w:rPr>
      <w:rFonts w:ascii="Arial" w:eastAsia="Arial" w:hAnsi="Arial" w:cs="Arial"/>
      <w:color w:val="000000"/>
      <w:sz w:val="20"/>
      <w:szCs w:val="20"/>
    </w:rPr>
  </w:style>
  <w:style w:type="character" w:customStyle="1" w:styleId="WW8Num83z2">
    <w:name w:val="WW8Num83z2"/>
    <w:rsid w:val="00C90FBB"/>
  </w:style>
  <w:style w:type="character" w:customStyle="1" w:styleId="WW8Num83z3">
    <w:name w:val="WW8Num83z3"/>
    <w:rsid w:val="00C90FBB"/>
  </w:style>
  <w:style w:type="character" w:customStyle="1" w:styleId="WW8Num83z4">
    <w:name w:val="WW8Num83z4"/>
    <w:rsid w:val="00C90FBB"/>
  </w:style>
  <w:style w:type="character" w:customStyle="1" w:styleId="WW8Num83z5">
    <w:name w:val="WW8Num83z5"/>
    <w:rsid w:val="00C90FBB"/>
  </w:style>
  <w:style w:type="character" w:customStyle="1" w:styleId="WW8Num83z6">
    <w:name w:val="WW8Num83z6"/>
    <w:rsid w:val="00C90FBB"/>
  </w:style>
  <w:style w:type="character" w:customStyle="1" w:styleId="WW8Num83z7">
    <w:name w:val="WW8Num83z7"/>
    <w:rsid w:val="00C90FBB"/>
  </w:style>
  <w:style w:type="character" w:customStyle="1" w:styleId="WW8Num83z8">
    <w:name w:val="WW8Num83z8"/>
    <w:rsid w:val="00C90FBB"/>
  </w:style>
  <w:style w:type="character" w:customStyle="1" w:styleId="WW8Num75z0">
    <w:name w:val="WW8Num75z0"/>
    <w:rsid w:val="00C90FBB"/>
    <w:rPr>
      <w:rFonts w:ascii="Arial" w:eastAsia="Arial" w:hAnsi="Arial" w:cs="Arial"/>
      <w:sz w:val="20"/>
      <w:szCs w:val="20"/>
    </w:rPr>
  </w:style>
  <w:style w:type="character" w:customStyle="1" w:styleId="WW8Num75z1">
    <w:name w:val="WW8Num75z1"/>
    <w:rsid w:val="00C90FBB"/>
  </w:style>
  <w:style w:type="character" w:customStyle="1" w:styleId="WW8Num75z2">
    <w:name w:val="WW8Num75z2"/>
    <w:rsid w:val="00C90FBB"/>
    <w:rPr>
      <w:rFonts w:ascii="Wingdings" w:eastAsia="Wingdings" w:hAnsi="Wingdings" w:cs="Wingdings"/>
    </w:rPr>
  </w:style>
  <w:style w:type="character" w:customStyle="1" w:styleId="WW8Num94z0">
    <w:name w:val="WW8Num94z0"/>
    <w:rsid w:val="00C90FBB"/>
  </w:style>
  <w:style w:type="character" w:customStyle="1" w:styleId="WW8Num94z1">
    <w:name w:val="WW8Num94z1"/>
    <w:rsid w:val="00C90FBB"/>
  </w:style>
  <w:style w:type="character" w:customStyle="1" w:styleId="WW8Num94z2">
    <w:name w:val="WW8Num94z2"/>
    <w:rsid w:val="00C90FBB"/>
  </w:style>
  <w:style w:type="character" w:customStyle="1" w:styleId="WW8Num94z3">
    <w:name w:val="WW8Num94z3"/>
    <w:rsid w:val="00C90FBB"/>
  </w:style>
  <w:style w:type="character" w:customStyle="1" w:styleId="WW8Num94z4">
    <w:name w:val="WW8Num94z4"/>
    <w:rsid w:val="00C90FBB"/>
  </w:style>
  <w:style w:type="character" w:customStyle="1" w:styleId="WW8Num94z5">
    <w:name w:val="WW8Num94z5"/>
    <w:rsid w:val="00C90FBB"/>
  </w:style>
  <w:style w:type="character" w:customStyle="1" w:styleId="WW8Num94z6">
    <w:name w:val="WW8Num94z6"/>
    <w:rsid w:val="00C90FBB"/>
  </w:style>
  <w:style w:type="character" w:customStyle="1" w:styleId="WW8Num94z7">
    <w:name w:val="WW8Num94z7"/>
    <w:rsid w:val="00C90FBB"/>
  </w:style>
  <w:style w:type="character" w:customStyle="1" w:styleId="WW8Num94z8">
    <w:name w:val="WW8Num94z8"/>
    <w:rsid w:val="00C90FBB"/>
  </w:style>
  <w:style w:type="character" w:customStyle="1" w:styleId="WW8Num106z0">
    <w:name w:val="WW8Num106z0"/>
    <w:rsid w:val="00C90FBB"/>
  </w:style>
  <w:style w:type="character" w:customStyle="1" w:styleId="WW8Num106z1">
    <w:name w:val="WW8Num106z1"/>
    <w:rsid w:val="00C90FBB"/>
  </w:style>
  <w:style w:type="character" w:customStyle="1" w:styleId="WW8Num106z2">
    <w:name w:val="WW8Num106z2"/>
    <w:rsid w:val="00C90FBB"/>
  </w:style>
  <w:style w:type="character" w:customStyle="1" w:styleId="WW8Num106z3">
    <w:name w:val="WW8Num106z3"/>
    <w:rsid w:val="00C90FBB"/>
  </w:style>
  <w:style w:type="character" w:customStyle="1" w:styleId="WW8Num106z4">
    <w:name w:val="WW8Num106z4"/>
    <w:rsid w:val="00C90FBB"/>
  </w:style>
  <w:style w:type="character" w:customStyle="1" w:styleId="WW8Num106z5">
    <w:name w:val="WW8Num106z5"/>
    <w:rsid w:val="00C90FBB"/>
  </w:style>
  <w:style w:type="character" w:customStyle="1" w:styleId="WW8Num106z6">
    <w:name w:val="WW8Num106z6"/>
    <w:rsid w:val="00C90FBB"/>
  </w:style>
  <w:style w:type="character" w:customStyle="1" w:styleId="WW8Num106z7">
    <w:name w:val="WW8Num106z7"/>
    <w:rsid w:val="00C90FBB"/>
  </w:style>
  <w:style w:type="character" w:customStyle="1" w:styleId="WW8Num106z8">
    <w:name w:val="WW8Num106z8"/>
    <w:rsid w:val="00C90FBB"/>
  </w:style>
  <w:style w:type="character" w:customStyle="1" w:styleId="BulletSymbols">
    <w:name w:val="Bullet Symbols"/>
    <w:rsid w:val="00C90FBB"/>
    <w:rPr>
      <w:rFonts w:ascii="OpenSymbol" w:eastAsia="OpenSymbol" w:hAnsi="OpenSymbol" w:cs="OpenSymbol"/>
    </w:rPr>
  </w:style>
  <w:style w:type="character" w:customStyle="1" w:styleId="NumberingSymbols">
    <w:name w:val="Numbering Symbols"/>
    <w:rsid w:val="00C90FBB"/>
  </w:style>
  <w:style w:type="character" w:customStyle="1" w:styleId="ListLabel2">
    <w:name w:val="ListLabel 2"/>
    <w:rsid w:val="00C90FBB"/>
    <w:rPr>
      <w:rFonts w:cs="Arial"/>
      <w:b w:val="0"/>
      <w:color w:val="000000"/>
      <w:sz w:val="22"/>
      <w:szCs w:val="22"/>
    </w:rPr>
  </w:style>
  <w:style w:type="character" w:customStyle="1" w:styleId="ListLabel8">
    <w:name w:val="ListLabel 8"/>
    <w:rsid w:val="00C90FBB"/>
    <w:rPr>
      <w:szCs w:val="24"/>
    </w:rPr>
  </w:style>
  <w:style w:type="character" w:customStyle="1" w:styleId="ListLabel4">
    <w:name w:val="ListLabel 4"/>
    <w:rsid w:val="00C90FBB"/>
    <w:rPr>
      <w:rFonts w:eastAsia="Times"/>
      <w:color w:val="000000"/>
      <w:sz w:val="24"/>
      <w:szCs w:val="24"/>
    </w:rPr>
  </w:style>
  <w:style w:type="character" w:customStyle="1" w:styleId="ListLabel5">
    <w:name w:val="ListLabel 5"/>
    <w:rsid w:val="00C90FBB"/>
    <w:rPr>
      <w:rFonts w:eastAsia="NeoSansPro-Regular" w:cs="Arial"/>
      <w:b w:val="0"/>
      <w:bCs/>
      <w:color w:val="000000"/>
      <w:sz w:val="24"/>
      <w:szCs w:val="24"/>
    </w:rPr>
  </w:style>
  <w:style w:type="character" w:customStyle="1" w:styleId="ListLabel6">
    <w:name w:val="ListLabel 6"/>
    <w:rsid w:val="00C90FBB"/>
    <w:rPr>
      <w:bCs/>
      <w:color w:val="000000"/>
    </w:rPr>
  </w:style>
  <w:style w:type="character" w:customStyle="1" w:styleId="ListLabel7">
    <w:name w:val="ListLabel 7"/>
    <w:rsid w:val="00C90FBB"/>
    <w:rPr>
      <w:color w:val="000000"/>
    </w:rPr>
  </w:style>
  <w:style w:type="character" w:customStyle="1" w:styleId="WW8Num5z0">
    <w:name w:val="WW8Num5z0"/>
    <w:rsid w:val="00C90FBB"/>
    <w:rPr>
      <w:rFonts w:ascii="Symbol" w:eastAsia="Symbol" w:hAnsi="Symbol" w:cs="Symbol"/>
      <w:b/>
      <w:color w:val="000000"/>
      <w:sz w:val="24"/>
      <w:szCs w:val="24"/>
      <w:lang w:eastAsia="zh-CN"/>
    </w:rPr>
  </w:style>
  <w:style w:type="character" w:customStyle="1" w:styleId="WW8Num2z0">
    <w:name w:val="WW8Num2z0"/>
    <w:rsid w:val="00C90FBB"/>
    <w:rPr>
      <w:rFonts w:ascii="Times New Roman" w:eastAsia="SimSun, 宋体" w:hAnsi="Times New Roman" w:cs="Arial"/>
      <w:color w:val="000000"/>
      <w:sz w:val="24"/>
      <w:szCs w:val="24"/>
    </w:rPr>
  </w:style>
  <w:style w:type="character" w:customStyle="1" w:styleId="WW8Num2z1">
    <w:name w:val="WW8Num2z1"/>
    <w:rsid w:val="00C90FBB"/>
    <w:rPr>
      <w:rFonts w:ascii="Times New Roman" w:eastAsia="Times New Roman" w:hAnsi="Times New Roman" w:cs="Arial"/>
      <w:color w:val="000000"/>
      <w:sz w:val="24"/>
      <w:szCs w:val="24"/>
    </w:rPr>
  </w:style>
  <w:style w:type="character" w:customStyle="1" w:styleId="WW8Num2z2">
    <w:name w:val="WW8Num2z2"/>
    <w:rsid w:val="00C90FBB"/>
  </w:style>
  <w:style w:type="character" w:customStyle="1" w:styleId="WW8Num2z3">
    <w:name w:val="WW8Num2z3"/>
    <w:rsid w:val="00C90FBB"/>
  </w:style>
  <w:style w:type="character" w:customStyle="1" w:styleId="WW8Num2z4">
    <w:name w:val="WW8Num2z4"/>
    <w:rsid w:val="00C90FBB"/>
  </w:style>
  <w:style w:type="character" w:customStyle="1" w:styleId="WW8Num2z5">
    <w:name w:val="WW8Num2z5"/>
    <w:rsid w:val="00C90FBB"/>
  </w:style>
  <w:style w:type="character" w:customStyle="1" w:styleId="WW8Num2z6">
    <w:name w:val="WW8Num2z6"/>
    <w:rsid w:val="00C90FBB"/>
  </w:style>
  <w:style w:type="character" w:customStyle="1" w:styleId="WW8Num2z7">
    <w:name w:val="WW8Num2z7"/>
    <w:rsid w:val="00C90FBB"/>
  </w:style>
  <w:style w:type="character" w:customStyle="1" w:styleId="WW8Num2z8">
    <w:name w:val="WW8Num2z8"/>
    <w:rsid w:val="00C90FBB"/>
  </w:style>
  <w:style w:type="character" w:customStyle="1" w:styleId="WW8Num1z0">
    <w:name w:val="WW8Num1z0"/>
    <w:rsid w:val="00C90FBB"/>
    <w:rPr>
      <w:rFonts w:eastAsia="Times, 'Times New Roman'"/>
      <w:color w:val="000000"/>
      <w:sz w:val="24"/>
      <w:szCs w:val="24"/>
    </w:rPr>
  </w:style>
  <w:style w:type="character" w:customStyle="1" w:styleId="WW8Num1z1">
    <w:name w:val="WW8Num1z1"/>
    <w:rsid w:val="00C90FBB"/>
    <w:rPr>
      <w:rFonts w:ascii="Times New Roman" w:eastAsia="NeoSansPro-Regular" w:hAnsi="Times New Roman" w:cs="Arial"/>
      <w:b w:val="0"/>
      <w:bCs/>
      <w:color w:val="000000"/>
      <w:sz w:val="24"/>
      <w:szCs w:val="24"/>
    </w:rPr>
  </w:style>
  <w:style w:type="character" w:customStyle="1" w:styleId="WW8Num1z2">
    <w:name w:val="WW8Num1z2"/>
    <w:rsid w:val="00C90FBB"/>
    <w:rPr>
      <w:rFonts w:cs="Times New Roman"/>
      <w:bCs/>
      <w:color w:val="000000"/>
      <w:szCs w:val="24"/>
    </w:rPr>
  </w:style>
  <w:style w:type="character" w:customStyle="1" w:styleId="WW8Num1z3">
    <w:name w:val="WW8Num1z3"/>
    <w:rsid w:val="00C90FBB"/>
    <w:rPr>
      <w:color w:val="000000"/>
    </w:rPr>
  </w:style>
  <w:style w:type="character" w:customStyle="1" w:styleId="WW8Num1z4">
    <w:name w:val="WW8Num1z4"/>
    <w:rsid w:val="00C90FBB"/>
  </w:style>
  <w:style w:type="character" w:customStyle="1" w:styleId="WW8Num1z5">
    <w:name w:val="WW8Num1z5"/>
    <w:rsid w:val="00C90FBB"/>
  </w:style>
  <w:style w:type="character" w:customStyle="1" w:styleId="WW8Num1z6">
    <w:name w:val="WW8Num1z6"/>
    <w:rsid w:val="00C90FBB"/>
  </w:style>
  <w:style w:type="character" w:customStyle="1" w:styleId="WW8Num1z7">
    <w:name w:val="WW8Num1z7"/>
    <w:rsid w:val="00C90FBB"/>
  </w:style>
  <w:style w:type="character" w:customStyle="1" w:styleId="WW8Num1z8">
    <w:name w:val="WW8Num1z8"/>
    <w:rsid w:val="00C90FBB"/>
  </w:style>
  <w:style w:type="character" w:customStyle="1" w:styleId="WW8Num4z0">
    <w:name w:val="WW8Num4z0"/>
    <w:rsid w:val="00C90FBB"/>
    <w:rPr>
      <w:rFonts w:ascii="Times New Roman" w:eastAsia="Times, 'Times New Roman'" w:hAnsi="Times New Roman" w:cs="Arial"/>
      <w:color w:val="000000"/>
      <w:sz w:val="22"/>
      <w:szCs w:val="22"/>
    </w:rPr>
  </w:style>
  <w:style w:type="character" w:customStyle="1" w:styleId="WW8Num3z0">
    <w:name w:val="WW8Num3z0"/>
    <w:rsid w:val="00C90FBB"/>
    <w:rPr>
      <w:rFonts w:ascii="Symbol" w:eastAsia="Symbol" w:hAnsi="Symbol" w:cs="Arial"/>
      <w:color w:val="000000"/>
      <w:sz w:val="20"/>
      <w:szCs w:val="20"/>
    </w:rPr>
  </w:style>
  <w:style w:type="character" w:customStyle="1" w:styleId="WW8Num38z0">
    <w:name w:val="WW8Num38z0"/>
    <w:rsid w:val="00C90FBB"/>
    <w:rPr>
      <w:sz w:val="22"/>
      <w:szCs w:val="22"/>
    </w:rPr>
  </w:style>
  <w:style w:type="character" w:customStyle="1" w:styleId="WW8Num38z1">
    <w:name w:val="WW8Num38z1"/>
    <w:rsid w:val="00C90FBB"/>
  </w:style>
  <w:style w:type="character" w:customStyle="1" w:styleId="WW8Num38z2">
    <w:name w:val="WW8Num38z2"/>
    <w:rsid w:val="00C90FBB"/>
  </w:style>
  <w:style w:type="character" w:customStyle="1" w:styleId="WW8Num38z3">
    <w:name w:val="WW8Num38z3"/>
    <w:rsid w:val="00C90FBB"/>
  </w:style>
  <w:style w:type="character" w:customStyle="1" w:styleId="WW8Num38z4">
    <w:name w:val="WW8Num38z4"/>
    <w:rsid w:val="00C90FBB"/>
  </w:style>
  <w:style w:type="character" w:customStyle="1" w:styleId="WW8Num38z5">
    <w:name w:val="WW8Num38z5"/>
    <w:rsid w:val="00C90FBB"/>
  </w:style>
  <w:style w:type="character" w:customStyle="1" w:styleId="WW8Num38z6">
    <w:name w:val="WW8Num38z6"/>
    <w:rsid w:val="00C90FBB"/>
  </w:style>
  <w:style w:type="character" w:customStyle="1" w:styleId="WW8Num38z7">
    <w:name w:val="WW8Num38z7"/>
    <w:rsid w:val="00C90FBB"/>
  </w:style>
  <w:style w:type="character" w:customStyle="1" w:styleId="WW8Num38z8">
    <w:name w:val="WW8Num38z8"/>
    <w:rsid w:val="00C90FBB"/>
  </w:style>
  <w:style w:type="character" w:customStyle="1" w:styleId="Internetlink">
    <w:name w:val="Internet link"/>
    <w:rsid w:val="00C90FBB"/>
    <w:rPr>
      <w:color w:val="000080"/>
      <w:u w:val="single"/>
    </w:rPr>
  </w:style>
  <w:style w:type="character" w:customStyle="1" w:styleId="ListLabel12">
    <w:name w:val="ListLabel 12"/>
    <w:rsid w:val="00C90FBB"/>
    <w:rPr>
      <w:rFonts w:cs="Arial"/>
      <w:sz w:val="20"/>
      <w:szCs w:val="20"/>
    </w:rPr>
  </w:style>
  <w:style w:type="character" w:customStyle="1" w:styleId="Zeichenformat">
    <w:name w:val="Zeichenformat"/>
    <w:rsid w:val="00C90FBB"/>
  </w:style>
  <w:style w:type="numbering" w:customStyle="1" w:styleId="WW8Num21">
    <w:name w:val="WW8Num21"/>
    <w:basedOn w:val="Bezlisty"/>
    <w:rsid w:val="00C90FBB"/>
    <w:pPr>
      <w:numPr>
        <w:numId w:val="1"/>
      </w:numPr>
    </w:pPr>
  </w:style>
  <w:style w:type="numbering" w:customStyle="1" w:styleId="WW8Num78">
    <w:name w:val="WW8Num78"/>
    <w:basedOn w:val="Bezlisty"/>
    <w:rsid w:val="00C90FBB"/>
    <w:pPr>
      <w:numPr>
        <w:numId w:val="2"/>
      </w:numPr>
    </w:pPr>
  </w:style>
  <w:style w:type="numbering" w:customStyle="1" w:styleId="WW8Num88">
    <w:name w:val="WW8Num88"/>
    <w:basedOn w:val="Bezlisty"/>
    <w:rsid w:val="00C90FBB"/>
    <w:pPr>
      <w:numPr>
        <w:numId w:val="3"/>
      </w:numPr>
    </w:pPr>
  </w:style>
  <w:style w:type="numbering" w:customStyle="1" w:styleId="WW8Num84">
    <w:name w:val="WW8Num84"/>
    <w:basedOn w:val="Bezlisty"/>
    <w:rsid w:val="00C90FBB"/>
    <w:pPr>
      <w:numPr>
        <w:numId w:val="4"/>
      </w:numPr>
    </w:pPr>
  </w:style>
  <w:style w:type="numbering" w:customStyle="1" w:styleId="WW8Num70">
    <w:name w:val="WW8Num70"/>
    <w:basedOn w:val="Bezlisty"/>
    <w:rsid w:val="00C90FBB"/>
    <w:pPr>
      <w:numPr>
        <w:numId w:val="5"/>
      </w:numPr>
    </w:pPr>
  </w:style>
  <w:style w:type="numbering" w:customStyle="1" w:styleId="WW8Num99">
    <w:name w:val="WW8Num99"/>
    <w:basedOn w:val="Bezlisty"/>
    <w:rsid w:val="00C90FBB"/>
    <w:pPr>
      <w:numPr>
        <w:numId w:val="94"/>
      </w:numPr>
    </w:pPr>
  </w:style>
  <w:style w:type="numbering" w:customStyle="1" w:styleId="WW8Num86">
    <w:name w:val="WW8Num86"/>
    <w:basedOn w:val="Bezlisty"/>
    <w:rsid w:val="00C90FBB"/>
    <w:pPr>
      <w:numPr>
        <w:numId w:val="85"/>
      </w:numPr>
    </w:pPr>
  </w:style>
  <w:style w:type="numbering" w:customStyle="1" w:styleId="WW8Num98">
    <w:name w:val="WW8Num98"/>
    <w:basedOn w:val="Bezlisty"/>
    <w:rsid w:val="00C90FBB"/>
    <w:pPr>
      <w:numPr>
        <w:numId w:val="99"/>
      </w:numPr>
    </w:pPr>
  </w:style>
  <w:style w:type="numbering" w:customStyle="1" w:styleId="WW8Num64">
    <w:name w:val="WW8Num64"/>
    <w:basedOn w:val="Bezlisty"/>
    <w:rsid w:val="00C90FBB"/>
    <w:pPr>
      <w:numPr>
        <w:numId w:val="97"/>
      </w:numPr>
    </w:pPr>
  </w:style>
  <w:style w:type="numbering" w:customStyle="1" w:styleId="WW8Num65">
    <w:name w:val="WW8Num65"/>
    <w:basedOn w:val="Bezlisty"/>
    <w:rsid w:val="00C90FBB"/>
    <w:pPr>
      <w:numPr>
        <w:numId w:val="86"/>
      </w:numPr>
    </w:pPr>
  </w:style>
  <w:style w:type="numbering" w:customStyle="1" w:styleId="WW8Num71">
    <w:name w:val="WW8Num71"/>
    <w:basedOn w:val="Bezlisty"/>
    <w:rsid w:val="00C90FBB"/>
    <w:pPr>
      <w:numPr>
        <w:numId w:val="96"/>
      </w:numPr>
    </w:pPr>
  </w:style>
  <w:style w:type="numbering" w:customStyle="1" w:styleId="WW8Num79">
    <w:name w:val="WW8Num79"/>
    <w:basedOn w:val="Bezlisty"/>
    <w:rsid w:val="00C90FBB"/>
    <w:pPr>
      <w:numPr>
        <w:numId w:val="12"/>
      </w:numPr>
    </w:pPr>
  </w:style>
  <w:style w:type="numbering" w:customStyle="1" w:styleId="WW8Num108">
    <w:name w:val="WW8Num108"/>
    <w:basedOn w:val="Bezlisty"/>
    <w:rsid w:val="00C90FBB"/>
    <w:pPr>
      <w:numPr>
        <w:numId w:val="13"/>
      </w:numPr>
    </w:pPr>
  </w:style>
  <w:style w:type="numbering" w:customStyle="1" w:styleId="WW8Num63">
    <w:name w:val="WW8Num63"/>
    <w:basedOn w:val="Bezlisty"/>
    <w:rsid w:val="00C90FBB"/>
    <w:pPr>
      <w:numPr>
        <w:numId w:val="100"/>
      </w:numPr>
    </w:pPr>
  </w:style>
  <w:style w:type="numbering" w:customStyle="1" w:styleId="WW8Num93">
    <w:name w:val="WW8Num93"/>
    <w:basedOn w:val="Bezlisty"/>
    <w:rsid w:val="00C90FBB"/>
    <w:pPr>
      <w:numPr>
        <w:numId w:val="87"/>
      </w:numPr>
    </w:pPr>
  </w:style>
  <w:style w:type="numbering" w:customStyle="1" w:styleId="WW8Num87">
    <w:name w:val="WW8Num87"/>
    <w:basedOn w:val="Bezlisty"/>
    <w:rsid w:val="00C90FBB"/>
    <w:pPr>
      <w:numPr>
        <w:numId w:val="101"/>
      </w:numPr>
    </w:pPr>
  </w:style>
  <w:style w:type="numbering" w:customStyle="1" w:styleId="WW8Num89">
    <w:name w:val="WW8Num89"/>
    <w:basedOn w:val="Bezlisty"/>
    <w:rsid w:val="00C90FBB"/>
    <w:pPr>
      <w:numPr>
        <w:numId w:val="17"/>
      </w:numPr>
    </w:pPr>
  </w:style>
  <w:style w:type="numbering" w:customStyle="1" w:styleId="WW8Num67">
    <w:name w:val="WW8Num67"/>
    <w:basedOn w:val="Bezlisty"/>
    <w:rsid w:val="00C90FBB"/>
    <w:pPr>
      <w:numPr>
        <w:numId w:val="90"/>
      </w:numPr>
    </w:pPr>
  </w:style>
  <w:style w:type="numbering" w:customStyle="1" w:styleId="WW8Num100">
    <w:name w:val="WW8Num100"/>
    <w:basedOn w:val="Bezlisty"/>
    <w:rsid w:val="00C90FBB"/>
    <w:pPr>
      <w:numPr>
        <w:numId w:val="19"/>
      </w:numPr>
    </w:pPr>
  </w:style>
  <w:style w:type="numbering" w:customStyle="1" w:styleId="WW8Num85">
    <w:name w:val="WW8Num85"/>
    <w:basedOn w:val="Bezlisty"/>
    <w:rsid w:val="00C90FBB"/>
    <w:pPr>
      <w:numPr>
        <w:numId w:val="89"/>
      </w:numPr>
    </w:pPr>
  </w:style>
  <w:style w:type="numbering" w:customStyle="1" w:styleId="WW8Num66">
    <w:name w:val="WW8Num66"/>
    <w:basedOn w:val="Bezlisty"/>
    <w:rsid w:val="00C90FBB"/>
    <w:pPr>
      <w:numPr>
        <w:numId w:val="88"/>
      </w:numPr>
    </w:pPr>
  </w:style>
  <w:style w:type="numbering" w:customStyle="1" w:styleId="WW8Num112">
    <w:name w:val="WW8Num112"/>
    <w:basedOn w:val="Bezlisty"/>
    <w:rsid w:val="00C90FBB"/>
    <w:pPr>
      <w:numPr>
        <w:numId w:val="91"/>
      </w:numPr>
    </w:pPr>
  </w:style>
  <w:style w:type="numbering" w:customStyle="1" w:styleId="WW8Num82">
    <w:name w:val="WW8Num82"/>
    <w:basedOn w:val="Bezlisty"/>
    <w:rsid w:val="00C90FBB"/>
    <w:pPr>
      <w:numPr>
        <w:numId w:val="23"/>
      </w:numPr>
    </w:pPr>
  </w:style>
  <w:style w:type="numbering" w:customStyle="1" w:styleId="WW8Num90">
    <w:name w:val="WW8Num90"/>
    <w:basedOn w:val="Bezlisty"/>
    <w:rsid w:val="00C90FBB"/>
    <w:pPr>
      <w:numPr>
        <w:numId w:val="24"/>
      </w:numPr>
    </w:pPr>
  </w:style>
  <w:style w:type="numbering" w:customStyle="1" w:styleId="WW8Num73">
    <w:name w:val="WW8Num73"/>
    <w:basedOn w:val="Bezlisty"/>
    <w:rsid w:val="00C90FBB"/>
    <w:pPr>
      <w:numPr>
        <w:numId w:val="25"/>
      </w:numPr>
    </w:pPr>
  </w:style>
  <w:style w:type="numbering" w:customStyle="1" w:styleId="WW8Num96">
    <w:name w:val="WW8Num96"/>
    <w:basedOn w:val="Bezlisty"/>
    <w:rsid w:val="00C90FBB"/>
    <w:pPr>
      <w:numPr>
        <w:numId w:val="26"/>
      </w:numPr>
    </w:pPr>
  </w:style>
  <w:style w:type="numbering" w:customStyle="1" w:styleId="WW8Num74">
    <w:name w:val="WW8Num74"/>
    <w:basedOn w:val="Bezlisty"/>
    <w:rsid w:val="00C90FBB"/>
    <w:pPr>
      <w:numPr>
        <w:numId w:val="27"/>
      </w:numPr>
    </w:pPr>
  </w:style>
  <w:style w:type="numbering" w:customStyle="1" w:styleId="WW8Num104">
    <w:name w:val="WW8Num104"/>
    <w:basedOn w:val="Bezlisty"/>
    <w:rsid w:val="00C90FBB"/>
    <w:pPr>
      <w:numPr>
        <w:numId w:val="28"/>
      </w:numPr>
    </w:pPr>
  </w:style>
  <w:style w:type="numbering" w:customStyle="1" w:styleId="WW8Num102">
    <w:name w:val="WW8Num102"/>
    <w:basedOn w:val="Bezlisty"/>
    <w:rsid w:val="00C90FBB"/>
    <w:pPr>
      <w:numPr>
        <w:numId w:val="98"/>
      </w:numPr>
    </w:pPr>
  </w:style>
  <w:style w:type="numbering" w:customStyle="1" w:styleId="WW8Num72">
    <w:name w:val="WW8Num72"/>
    <w:basedOn w:val="Bezlisty"/>
    <w:rsid w:val="00C90FBB"/>
    <w:pPr>
      <w:numPr>
        <w:numId w:val="82"/>
      </w:numPr>
    </w:pPr>
  </w:style>
  <w:style w:type="numbering" w:customStyle="1" w:styleId="WW8Num92">
    <w:name w:val="WW8Num92"/>
    <w:basedOn w:val="Bezlisty"/>
    <w:rsid w:val="00C90FBB"/>
    <w:pPr>
      <w:numPr>
        <w:numId w:val="83"/>
      </w:numPr>
    </w:pPr>
  </w:style>
  <w:style w:type="numbering" w:customStyle="1" w:styleId="WW8Num110">
    <w:name w:val="WW8Num110"/>
    <w:basedOn w:val="Bezlisty"/>
    <w:rsid w:val="00C90FBB"/>
    <w:pPr>
      <w:numPr>
        <w:numId w:val="32"/>
      </w:numPr>
    </w:pPr>
  </w:style>
  <w:style w:type="numbering" w:customStyle="1" w:styleId="WW8Num77">
    <w:name w:val="WW8Num77"/>
    <w:basedOn w:val="Bezlisty"/>
    <w:rsid w:val="00C90FBB"/>
    <w:pPr>
      <w:numPr>
        <w:numId w:val="33"/>
      </w:numPr>
    </w:pPr>
  </w:style>
  <w:style w:type="numbering" w:customStyle="1" w:styleId="WW8Num83">
    <w:name w:val="WW8Num83"/>
    <w:basedOn w:val="Bezlisty"/>
    <w:rsid w:val="00C90FBB"/>
    <w:pPr>
      <w:numPr>
        <w:numId w:val="84"/>
      </w:numPr>
    </w:pPr>
  </w:style>
  <w:style w:type="numbering" w:customStyle="1" w:styleId="WW8Num75">
    <w:name w:val="WW8Num75"/>
    <w:basedOn w:val="Bezlisty"/>
    <w:rsid w:val="00C90FBB"/>
    <w:pPr>
      <w:numPr>
        <w:numId w:val="35"/>
      </w:numPr>
    </w:pPr>
  </w:style>
  <w:style w:type="numbering" w:customStyle="1" w:styleId="WW8Num94">
    <w:name w:val="WW8Num94"/>
    <w:basedOn w:val="Bezlisty"/>
    <w:rsid w:val="00C90FBB"/>
    <w:pPr>
      <w:numPr>
        <w:numId w:val="95"/>
      </w:numPr>
    </w:pPr>
  </w:style>
  <w:style w:type="numbering" w:customStyle="1" w:styleId="WW8Num106">
    <w:name w:val="WW8Num106"/>
    <w:basedOn w:val="Bezlisty"/>
    <w:rsid w:val="00C90FBB"/>
    <w:pPr>
      <w:numPr>
        <w:numId w:val="37"/>
      </w:numPr>
    </w:pPr>
  </w:style>
  <w:style w:type="numbering" w:customStyle="1" w:styleId="WWNum3">
    <w:name w:val="WWNum3"/>
    <w:basedOn w:val="Bezlisty"/>
    <w:rsid w:val="00C90FBB"/>
    <w:pPr>
      <w:numPr>
        <w:numId w:val="38"/>
      </w:numPr>
    </w:pPr>
  </w:style>
  <w:style w:type="numbering" w:customStyle="1" w:styleId="WWNum2">
    <w:name w:val="WWNum2"/>
    <w:basedOn w:val="Bezlisty"/>
    <w:rsid w:val="00C90FBB"/>
    <w:pPr>
      <w:numPr>
        <w:numId w:val="39"/>
      </w:numPr>
    </w:pPr>
  </w:style>
  <w:style w:type="numbering" w:customStyle="1" w:styleId="WWNum9">
    <w:name w:val="WWNum9"/>
    <w:basedOn w:val="Bezlisty"/>
    <w:rsid w:val="00C90FBB"/>
    <w:pPr>
      <w:numPr>
        <w:numId w:val="40"/>
      </w:numPr>
    </w:pPr>
  </w:style>
  <w:style w:type="numbering" w:customStyle="1" w:styleId="WWNum4">
    <w:name w:val="WWNum4"/>
    <w:basedOn w:val="Bezlisty"/>
    <w:rsid w:val="00C90FBB"/>
    <w:pPr>
      <w:numPr>
        <w:numId w:val="41"/>
      </w:numPr>
    </w:pPr>
  </w:style>
  <w:style w:type="numbering" w:customStyle="1" w:styleId="WW8Num5">
    <w:name w:val="WW8Num5"/>
    <w:basedOn w:val="Bezlisty"/>
    <w:rsid w:val="00C90FBB"/>
    <w:pPr>
      <w:numPr>
        <w:numId w:val="42"/>
      </w:numPr>
    </w:pPr>
  </w:style>
  <w:style w:type="numbering" w:customStyle="1" w:styleId="WW8Num2">
    <w:name w:val="WW8Num2"/>
    <w:basedOn w:val="Bezlisty"/>
    <w:rsid w:val="00C90FBB"/>
    <w:pPr>
      <w:numPr>
        <w:numId w:val="43"/>
      </w:numPr>
    </w:pPr>
  </w:style>
  <w:style w:type="numbering" w:customStyle="1" w:styleId="WW8Num1">
    <w:name w:val="WW8Num1"/>
    <w:basedOn w:val="Bezlisty"/>
    <w:rsid w:val="00C90FBB"/>
    <w:pPr>
      <w:numPr>
        <w:numId w:val="44"/>
      </w:numPr>
    </w:pPr>
  </w:style>
  <w:style w:type="numbering" w:customStyle="1" w:styleId="WW8Num4">
    <w:name w:val="WW8Num4"/>
    <w:basedOn w:val="Bezlisty"/>
    <w:rsid w:val="00C90FBB"/>
    <w:pPr>
      <w:numPr>
        <w:numId w:val="45"/>
      </w:numPr>
    </w:pPr>
  </w:style>
  <w:style w:type="numbering" w:customStyle="1" w:styleId="WW8Num3">
    <w:name w:val="WW8Num3"/>
    <w:basedOn w:val="Bezlisty"/>
    <w:rsid w:val="00C90FBB"/>
    <w:pPr>
      <w:numPr>
        <w:numId w:val="46"/>
      </w:numPr>
    </w:pPr>
  </w:style>
  <w:style w:type="numbering" w:customStyle="1" w:styleId="WW8Num38">
    <w:name w:val="WW8Num38"/>
    <w:basedOn w:val="Bezlisty"/>
    <w:rsid w:val="00C90FBB"/>
    <w:pPr>
      <w:numPr>
        <w:numId w:val="47"/>
      </w:numPr>
    </w:pPr>
  </w:style>
  <w:style w:type="numbering" w:customStyle="1" w:styleId="WWNum7">
    <w:name w:val="WWNum7"/>
    <w:basedOn w:val="Bezlisty"/>
    <w:rsid w:val="00C90FBB"/>
    <w:pPr>
      <w:numPr>
        <w:numId w:val="48"/>
      </w:numPr>
    </w:pPr>
  </w:style>
  <w:style w:type="paragraph" w:styleId="Bezodstpw">
    <w:name w:val="No Spacing"/>
    <w:uiPriority w:val="1"/>
    <w:qFormat/>
    <w:rsid w:val="00D27630"/>
    <w:pPr>
      <w:spacing w:after="0" w:line="240" w:lineRule="auto"/>
    </w:pPr>
  </w:style>
  <w:style w:type="character" w:customStyle="1" w:styleId="Nagwek1Znak">
    <w:name w:val="Nagłówek 1 Znak"/>
    <w:basedOn w:val="Domylnaczcionkaakapitu"/>
    <w:link w:val="Nagwek1"/>
    <w:uiPriority w:val="9"/>
    <w:rsid w:val="00D2763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D27630"/>
    <w:rPr>
      <w:rFonts w:asciiTheme="majorHAnsi" w:eastAsiaTheme="majorEastAsia" w:hAnsiTheme="majorHAnsi" w:cstheme="majorBidi"/>
      <w:b/>
      <w:bCs/>
      <w:color w:val="4472C4" w:themeColor="accent1"/>
      <w:sz w:val="26"/>
      <w:szCs w:val="26"/>
    </w:rPr>
  </w:style>
  <w:style w:type="paragraph" w:customStyle="1" w:styleId="Default">
    <w:name w:val="Default"/>
    <w:rsid w:val="00D90A21"/>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character" w:customStyle="1" w:styleId="AkapitzlistZnak">
    <w:name w:val="Akapit z listą Znak"/>
    <w:basedOn w:val="Domylnaczcionkaakapitu"/>
    <w:link w:val="Akapitzlist"/>
    <w:uiPriority w:val="34"/>
    <w:locked/>
    <w:rsid w:val="002643E3"/>
    <w:rPr>
      <w:rFonts w:eastAsia="Lucida Sans Unicode" w:cs="Mangal"/>
      <w:szCs w:val="21"/>
      <w:lang w:eastAsia="zh-CN" w:bidi="hi-IN"/>
    </w:rPr>
  </w:style>
</w:styles>
</file>

<file path=word/webSettings.xml><?xml version="1.0" encoding="utf-8"?>
<w:webSettings xmlns:r="http://schemas.openxmlformats.org/officeDocument/2006/relationships" xmlns:w="http://schemas.openxmlformats.org/wordprocessingml/2006/main">
  <w:divs>
    <w:div w:id="144704420">
      <w:bodyDiv w:val="1"/>
      <w:marLeft w:val="0"/>
      <w:marRight w:val="0"/>
      <w:marTop w:val="0"/>
      <w:marBottom w:val="0"/>
      <w:divBdr>
        <w:top w:val="none" w:sz="0" w:space="0" w:color="auto"/>
        <w:left w:val="none" w:sz="0" w:space="0" w:color="auto"/>
        <w:bottom w:val="none" w:sz="0" w:space="0" w:color="auto"/>
        <w:right w:val="none" w:sz="0" w:space="0" w:color="auto"/>
      </w:divBdr>
    </w:div>
    <w:div w:id="137508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59D8C-45E8-4850-A2DE-1909A1A5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11220</Words>
  <Characters>67325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Tomaszewska</dc:creator>
  <cp:lastModifiedBy>mdebkowska</cp:lastModifiedBy>
  <cp:revision>7</cp:revision>
  <cp:lastPrinted>2019-06-07T08:15:00Z</cp:lastPrinted>
  <dcterms:created xsi:type="dcterms:W3CDTF">2019-04-16T10:13:00Z</dcterms:created>
  <dcterms:modified xsi:type="dcterms:W3CDTF">2019-06-07T08:15:00Z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